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 został zaprowadzony do Egiptu. I Potifar, dworzanin faraona, dowódca straży, Egipcjanin, kupił go od Izmaelitów, którzy go tam zaprowadzili.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był z Józefem, tak że stał się człowiekiem, któremu się dobrze powodziło, i mieszkał w domu swego pana Egipcjanina.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pan widział, że JAHWE jest z nim i że JAHWE szczęści mu we wszystkim, co on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Józef znalazł łaskę w jego oczach, i służył mu. Uczynił go zarządcą swego domu i wszystko, co miał, oddał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tego czasu, gdy uczynił go zarządcą swego domu i wszystkiego, co miał, JAHWE błogosławił domowi Egipcjanina ze względu na Józefa. I błogosławieństwo JAHWE było nad wszystkim, co miał w domu i 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oddał wszystko, co miał, w ręce Józefa i o niczym u siebie nie wiedział, tylko o chlebie, który spożywał. A Józef był przystojny i miły dla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żona jego pana zwróciła swe oczy na Józefa i powiedziała: Połóż się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odmówił i powiedział do żony swego pana: Mój pan nie wie tak dobrze jak ja,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jego domu, bo wszystko, co miał, oddał w moje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ma w tym domu nikogo większego ode mnie, i nie zabronił mi niczego oprócz ciebie, bo ty jesteś jego żoną. Jak więc mógłbym popełnić tak wielkie zło i zgrzeszyć przeciwko Bogu?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chociaż namawiała Józefa dzień w dzień, on nie zgadzał się z nią położyć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nią 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dnia, gdy wszedł do domu, aby wykonać swoje obowiązki, a nie było tam nikogo z domowników;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Uchwyciła go za szatę i powiedziała: Połóż się ze mną. Ale on zostawił swoją szatę w jej ręku, uciekł i wyszedł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ona zobaczyła, że zostawił szatę w jej ręku i uciekł na zewnątrz;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Zawołała swoich domowników i powiedziała do nich: Patrzcie,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sprowadził do nas Hebrajczyka, aby nas zelżył. Przyszedł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bowiem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mnie, aby się ze mną położyć, ale krzyknęłam donośnym głosem.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usłyszał, że podnoszę swój głos i wołam, zostawił szatę u mnie, uciekł i wyszedł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zatrzymała u siebie jego szatę, aż przyszedł do domu jego pan;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powiedziała do niego te słowa: Przyszedł do mnie sługa, ten Hebrajczyk, którego przyprowadziłeś do nas, aby mnie zelżyć.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podniosłam swój głos i zawołałam, zostawił szatę u mnie i uciekł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jego pan usłyszał słowa swojej żony, które do niego powiedziała: Tak mi uczynił twój sługa, rozgniewał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Józefa wziął go i oddał do więzienia, tam gdzie sadzano więźniów królewskich. I przebywał tam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był z Józefem, okazał mu miłosierdzie i dał mu łaskę w oczach przełożonego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Przełożony więzienia oddał więc pod władzę Józefa wszystkich więźniów, którzy byli w więzieniu; a wszystkim, co tam się działo, on zarządzał.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przełożony więzienia nie doglądał tego, co mu powierzył, bo JAHWE był z nim, i co on czynił, to JAHWE szczęścił.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2024-04-28T23:13:03Z</dcterms:modified>
</cp:coreProperties>
</file>