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Adam obcował ze swoją żoną Ewą, a ta poczęła i urodziła Kaina. I powiedziała: Otrzymałam mężczyznę od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jeszcze jego brata Abla. Abel był pasterzem owiec, a Kain był rolnikiem.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biegiem czasu zdarzyło się, że Kain przyniósł JAHWE ofiarę z plonów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Abel przyniósł z pierworodnych swej trzody i z ich tłuszczu. A JAHWE wejrzał na Abla i jego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 Kaina i jego ofiarę nie wejrzał. Kain rozgniewał się bardzo i spochmurniała jego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zapytał Kaina: Dlaczego się rozgniewałeś? Czemu spochmurniała twoja twarz?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będziesz dobrze czynił, czy nie zostaniesz wywyższony? A jeśli nie będziesz dobrze czynił, grzech leży u drzwi; a do ciebie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pragnienie, a ty będziesz nad nim panować.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Kain rozmawiał ze swoim bratem Ablem. A gdy byli na polu, Kain powstał przeciwko swemu bratu Ablowi i zabił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zapytał Kaina: Gdzie jest twój brat Abel? On odpowiedział: Nie wiem. Czy ja jestem stróżem mego brata?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zapytał: Cóż uczyniłeś? Głos krwi twego brata woła do mnie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Teraz więc przeklęty będziesz na ziemi, która otworzyła swe usta, aby przyjąć krew twego brata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przelaną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twoją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będziesz uprawiał ziemię, nie da ci już swego plonu. Tułaczem i zbiegiem będziesz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Kain powiedział do JAHWE: Zbyt ciężka jest moja kara, bym mógł ją znieść.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wyganiasz mnie dziś z powierzchni ziemi, a przed twoją twarzą będę ukryty. Będę tułaczem i zbiegiem na ziemi, a stanie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tak, 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ktokolwiek mnie spotka, zabije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mu odpowiedział: Zaprawdę, ktokolwiek zabije Kaina, poniesie siedmiokrotną zemstę. I nałożył JAHWE na Kaina piętno, aby nie zabił go nikt, kto by go spotkał.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odszedł Kain sprzed oblicza JAHWE i zamieszkał w ziemi Nod, na wschód od Edenu.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Kain obcował ze swoją żoną, a ona poczęła i urodziła Henocha. Zbudował też miasto i nazwał je imieniem swego syna — Henoch.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Henochowi urodził się Irad, a Irad spłodził Mechujaela, a Mechujael spłodził Matuszaela, a Matuszael spłodził Lameka.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Lamek pojął sobie dwie żony. Imię jednej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Ada, a drugiej — Silla.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 urodziła Jabala, który był ojcem mieszkających w namiotach i pasterzy.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brat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imię Jubal, a był on ojcem wszystkich grających na harfie i na flecie.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Silla urodziła Tubalkaina,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rzemieślnikiem wszelkiej roboty od miedzi i żelaza. Siostrą Tubalkaina była Noema.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Lamek powiedział swym żonom, Adzie i Silli: Słuchajcie mego głosu, żony Lameka, posłuchajcie moich słów; zabiłem mężczyznę za zranienie mnie i młodzieńca za siniec.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Kain ma być pomszczony siedem razy, to Lamek siedemdziesiąt siedem 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Adam znów obcował ze swoją żoną, a ona urodziła syna i nadała mu imię Set,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mówiąc</w:t>
      </w:r>
      <w:r>
        <w:rPr>
          <w:rFonts w:ascii="Times New Roman" w:eastAsia="Times New Roman" w:hAnsi="Times New Roman" w:cs="Times New Roman"/>
          <w:noProof w:val="0"/>
          <w:sz w:val="24"/>
        </w:rPr>
        <w:t>: Dał mi Bóg inne potomstwo za Abla, którego zabił Kain.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Setowi też urodził się syn i nadał mu imię Enosz. Wtedy zaczęto wzywać imienia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2024-04-30T12:30:36Z</dcterms:modified>
</cp:coreProperties>
</file>