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podczaszy króla Egiptu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piekarz dopuścili się wykroczenia przeciwko swojemu panu, królowi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więc rozgniewał się na obu swoich dworzan, na przełożonego podczaszych i na 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do więzienia w domu dowódcy straży, na miejsce, gdzie Józef był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dowódca straży oddał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 nadzór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który im służył. I przebywali jakiś czas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Pewnej nocy obydwaj — podczaszy i piekarz króla Egiptu, którzy byli więźniami w więzieniu — mieli sen, każdy inny, według swego tłumaczenia.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przyszedł do nich rano i spostrzegł, że są smutni.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dworzan faraona,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więzieniu, w domu jego pana: Czemu macie dziś tak smutne twarze?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 mu: Śnił się nam sen, a nie ma nikogo, kto by go wytłumaczył. Józef powiedział do nich: Czy nie do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wytłumaczenia? Opowiedzcie mi,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podczaszych opowiedział swój sen Józefowi: Śniło mi się, że przede mną była winorośl;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winorośli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gałązki. A ona jakby wypuszczała pąki i wychodził jej kwiat, i jej grona wydały dojrzałe winogrona.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faraona był w mojej ręce. Wziąłem więc winogrona i wyciskałem je do kubka faraona, i podawałem kubek w ręce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powiedział mu: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wytłumaczenie tego snu: Trzy gałązki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wywyższy twą głowę i przywróci cię na twój urząd, i będziesz podawał kubek faraona w jego rękę jak dawniej, gdy byłeś jego podczaszym.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wspomnij na mnie, gdy się będziesz miał dobrze, i wyświadcz mi, proszę, tę przysługę i wspomnij o mnie faraonowi, i uwolnij mnie z tego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siłą uprowadzono mnie z ziemi hebrajskiej, a do tego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 nie zrobiłem, żeby mnie wrzucono do 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przełożony piekarzy, widząc, że dobrze wytłumaczył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powiedział do Józefa: Ja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sen, a oto trzy białe kosze na mojej głowie;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najwyższym koszu były wszelkie rodzaje pieczywa dla faraona, a ptaki jadły je z kosza,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odpowiedział: Takie jest wytłumaczenie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snu</w:t>
      </w:r>
      <w:r>
        <w:rPr>
          <w:rFonts w:ascii="Times New Roman" w:eastAsia="Times New Roman" w:hAnsi="Times New Roman" w:cs="Times New Roman"/>
          <w:noProof w:val="0"/>
          <w:sz w:val="24"/>
        </w:rPr>
        <w:t>: Trzy kosze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zetnie ci głowę i powiesi cię na drzewie, a ptaki będą jadły twoje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w dniu urodzin faraona, urządził on ucztę dla wszystkich swoich sług i w ich obecności kazał sprowadzić przełożonego podczaszych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przełożonego podczaszych na jego urząd, aby podawał kubek do rąk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piekarzy powiesił, jak im Józef wytłumaczył.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przełożony podczaszych nie pamiętał o Józefie, ale zapomniał o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2024-04-29T12:56:55Z</dcterms:modified>
</cp:coreProperties>
</file>