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nie mógł się dalej powstrzymać przed wszystkimi, którzy stali przed nim, i zawołał: Wyprowadźcie wszystkich ode mnie. I nikt przy nim nie został, gdy Józef dał się poznać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wybuchnął tak głośnym płaczem, że słyszeli to Egipcjanie, słyszał też dom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powiedział do swoich braci: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Józef. Czy mój ojciec jeszcze żyje?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bracia nie mogli mu odpowiedzieć, bo zatrwożyli się wobec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powiedział do swoich braci: Zbliżcie się, proszę, do mnie. A gdy zbliżyli się, 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Józef, wasz brat, którego sprzedaliście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nie smućcie się ani się nie bójcie, że sprzedaliście mnie tutaj. Bóg bowiem posłał mnie przed wami dla zachowania waszego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już dwa lata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głód na ziemi, a jeszcze pięć lat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zostaje</w:t>
      </w:r>
      <w:r>
        <w:rPr>
          <w:rFonts w:ascii="Times New Roman" w:eastAsia="Times New Roman" w:hAnsi="Times New Roman" w:cs="Times New Roman"/>
          <w:noProof w:val="0"/>
          <w:sz w:val="24"/>
        </w:rPr>
        <w:t>, w których nie będzie ani orki, ani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mnie więc przed wami, aby zachować wam potomność na ziemi i żeby ocalić wam życie dzięki wielkiemu wybawieniu.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nie wy mnie tu posłaliście, ale Bóg, który mnie ustanowił ojcem dla faraona i panem całego jego domu oraz władcą nad całą ziemią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szybko do mego ojca i powiedzcie do niego: Tak mówi twój syn Józef: Bóg uczynił mnie panem całego Egiptu, przyjedź do mnie, nie zwlekaj.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mieszkał w ziemi Goszen i będziesz blisko mnie, ty, twoi synowie i synowie twoich synów, twoje owce i woły,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cię tam żywił,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pięć lat głodu, byś nie zginął z niedostatku ty, twój dom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wasze oczy i oczy mego brata Beniamina widzą, że moje usta do was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Opowiedzcie też memu ojcu o całej mojej chwale w Egipcie i o wszystkim, co widzieliście; spieszcie się więc i przyprowadźcie tu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rzucił się na szyję swemu bratu Beniaminowi i zapłakał. Beniamin też płakał na jego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pocałował wszystkich swoich braci, i płakał nad nimi. Potem jego bracia rozmawiali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rozgłoszono tę wieść w domu faraona: Przyjechali bracia Józefa. I podobało się to faraonowi i 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powiedział do Józefa: Powiedz swoim braciom: Zróbcie tak: Załadujcie swoje zwierzęta i idźcie, wróćcie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waszego ojca i waszych domowników i przyjedźcie do mnie. A dam wam dobre miejsce w ziemi Egiptu i będziecie się żywić tym, co najlepsze z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im: Tak zróbcie: Weźcie sobie z ziemi Egiptu wozy dla waszych dzieci i dla waszych żon, weźcie też waszego ojca i przyjedźcie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żałujcie waszych sprzętów, gdyż dobro całej ziemi Egiptu będzie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zrobili więc synowie Izraela. Józef dał im wozy zgodnie z rozkazem faraona, dał im też żywności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każdemu z nich szaty na zmianę, a Beniaminowi dał trzysta srebrników i pięć szat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swemu ojcu takie rzeczy: dziesięć osłów niosących najlepsze płody Egiptu i dziesięć oślic niosących zboże, chleb i żywność na drogę dla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 więc swoich braci i gdy odjeżdżali, powiedział do nich: Nie kłóćcie się po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Wyjechali z Egiptu i przyjechali do ziemi Kanaan, do swego ojca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mu: Józef jeszcze żyje i jest władcą nad całą ziemią Egiptu. I zasłabło jego serce, bo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powtórzyli mu wszystkie słowa Józefa, które im powiedział. A kiedy zobaczył wozy, które Józef posłał, aby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przywieziono, ożył duch ich ojca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powiedział: To mi wystarczy. Mój syn Józef jeszcze żyje. Pójdę i zobaczę go, zanim umrę.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2024-05-05T07:30:23Z</dcterms:modified>
</cp:coreProperties>
</file>