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ludzie zaczęli się mnożyć na ziemi i rodziły im się 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Boży, widząc, że córki ludzkie były piękne, brali sobie za żony wszystkie,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JAHWE: Mój duch nie będzie na zawsze się spierał z człowiekiem, bo jest on ciałem. Będzie więc jego dni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tych dniach byli na ziemi olbrzymi; nawet i potem, gdy synowie Boży zbliżali się do córek ludzkich, a one rodziły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mocarze, którzy od dawna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sławnymi mężczyznami.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JAHWE widział, że wielka jest niegodziwość ludzi na ziemi i wszystkie zamysły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myśli ich serca były tylko złe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JAHWE, że uczynił człowieka na ziemi, i ubolewał nad tym całym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Zgładzę z powierzchni ziemi człowieka, którego stworzyłem, zarówno człowieka, jak i bydło, zwierzęta pełzające i ptactwo niebieskie, bo żałuję, że ich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Noego: Noe był człowiekiem sprawiedliwym i doskonałym w swoich czasach. I Noe chodził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spłodził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zepsuła się w oczach Boga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wejrzał na ziemię, a oto była zepsuta, bo wszelkie ciało wypaczyło swoją drogę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 do Noego: Nadszedł koniec wszelkiego ciała przed moim obliczem, bo ziemia przez nie jest pełna nieprawości; wytracę je więc wraz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 sobie arkę z drewna gofer, zrobisz w arce przegrody i oblejesz ją wewnątrz i na 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zbudujesz ją w 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Długość arki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trzysta łokci, pięćdziesiąt łokci — jej szerokość, a trzydzieści łokci — jej wysokość.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okno w arce, a zakończysz je na łokieć od góry. Drzwi umieścisz z boku arki, zrobisz w niej dolne, drugie i trzecie piętro.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sprowadzę potop wód na ziemię, aby wytracić wszelkie ciało, w którym jest tchnienie życia pod niebem. Wszystko, co jest na ziemi,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zawrę moje przymierze; i wejdziesz do arki, ty i twoi synowie, i twoja żona, i żony twoich synów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 wszystkich zwierząt wszelkiego ciała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parze wprowadzisz do arki, aby uchowały się z tobą żywe, będą to samiec i samica.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ptactwa według jego rodzaju i z bydła według jego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wszelkich ziemskich zwierząt pełzających według ich rodzaju, po parze z 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wejdą z tobą, aby żywe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weźmiesz ze sobą wszelki pokarm, który się nadaje do jedzenia, i zabierzesz do siebie, i będzie tobie i im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Noe tak uczynił. Zrobił wszystko tak, jak mu Bóg rozkazał.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2024-04-28T18:39:28Z</dcterms:modified>
</cp:coreProperties>
</file>