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Saula, gdy Dawid po rozgromieniu Amalekitów wrócił i zatrzymał się w Siklag przez dwa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Trzeciego dnia pewien człowiek przybył z obozu Saula z podartymi szatami i z prochem na głowie. Gdy przyszedł do Dawida, padł na ziemię i pokłonił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zapytał go: Skąd przybywasz? Odpowiedział mu: Uciekłem z obozu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znowu zapytał: Co się stało? Proszę, powiedz mi. Odpowiedział: Lud uciekł z pola bitwy, a wielu ludzi padło i poległo, także Saul i jego syn Jonatan polegli.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zapytał młodzieńca, który mu to powiedział: Skąd wiesz, że Saul i jego syn Jonatan umarli?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Młodzieniec, który mu to oznajmił, odpowiedział: Przypadkiem znalazłem się na górze Gilboa, a oto Saul opierał się na swojej włóczni, a rydwany i jeźdźcy doganiali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obejrzał się i zobaczył mnie, zawołał na mnie. Odpowiedziałem: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mnie: Kim jesteś? Odpowiedziałem mu: Jestem Amalekitą.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 mi: Stań, proszę, nade mną i zabij mnie, bo ogarnęła mnie udręka, a moje życie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jeszcze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Stanąłem więc nad nim i zabiłem go, bo wiedziałem, że nie przeżyje po swoim upadku. Potem wziąłem koronę,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jego głowie, oraz naramiennik,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ramieniu, i przyniosłem je tutaj do swojego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Dawid chwycił swoje szaty i rozdarł je,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uczynili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również wszyscy ludzie,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Lamentowali i płakali, i pościli aż do wieczora po Saulu i jego synu Jonatanie, po ludzie JAHWE i po domu Izraela, że padli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Dawid zapytał młodzieńca, który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Skąd jesteś? Odpowiedział: Jestem synem przybysza, Amalekity.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znowu zapytał go: Jakże nie bałeś się wyciągnąć swej ręki, aby zabić pomazańca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Dawid zawołał jednego ze sług i rozkazał: Podejdź i zabij go. Ten uderzył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>,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powiedział do niego: Twoja krew na twoją głowę, bo twoje usta świadczyły przeciw tobie, gdy mówiły: Zabiłem pomazańca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podniósł lament nad Saulem i jego synem Jonatanem;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Polecił także, aby synów Judy uczono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strzelać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łuku. Oto co napisane jest w księdze Jaszara: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Piękno Izraela poległo na twoich wzgórzach. Jakże padli mocarze!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opowiadajcie o tym w Gat ani nie rozgłaszajcie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ulicach w Aszkelonie, aby się nie cieszyły córki Filistynów, by się nie radowały córki nieobrzezanych.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 góry Gilboa! Niech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was ani rosa, ani deszcz i niech tam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pól żyznych. Tam bowiem została skalana tarcza mocarzy, tarcza Saula,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była namaszczona 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krwi zabitych, od tłuszczu mocarzy nie cofał się łuk Jonatana, a miecz Saula nie wracał daremnie.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i Jonatan, ukochani i mili za życia, a w śmierci nie byli rozdzieleni, szybsi od orłów, silniejsi od lwów.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Izraela, płaczcie nad Saulem, który was przyodziewał w piękny szkarłat i który włożył złote klejnoty na wasze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padli mocarze pośród bitwy! Jonatanie, na twych wzgórzach zostałeś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Żal mi ciebie, mój bracie, Jonatanie. Byłeś mi bardzo miły. Twoja miłość była dla mnie cenniejsza niż miłość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padli mocarze i przepadły narzędzia wojny!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wydarzeniu Dawid zapytał JAHWE: Czy mam iść do któregoś z miast Judy? JAHWE mu odpowiedział: Idź. I Dawid zapytał: Dokąd mam pójść? Odpowiedział: Do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Dawid wyruszył więc tam razem ze swoimi dwiema żonami: Achinoam Jizreelitką i Abigail,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dawną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żoną Nabala z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zabrał także ludzi, którzy z nim byli, każdego z jego rodziną. I zamieszkali w miastach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mężczyźni Judy i namaścili tam Dawida na króla nad domem Judy. Wówczas też doniesiono Dawidowi, że to mieszkańcy Jabesz-Gilead pogrzebali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wyprawił więc posłańców do mieszkańców Jabesz-Gilead z takim przesłaniem: Błogosławieni jesteście przez JAHWE, ponieważ okazaliście tę łaskę swemu panu Saulowi i pogrzebaliście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teraz JAHWE okaże wam łaskę i prawdę, a ja też odwdzięczę się wam za to dzieło dobroci, którego dokonaliście.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niech wasze ręce się umocnią i bądźcie dzielni, bo choć umarł wasz pan Saul, to mnie dom Judy namaścił na króla nad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Abner, syn Nera, dowódca wojsk Saula, wziął Iszboszeta, syna Saula, i przyprowadził go do Machanaim;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ustanowił go królem nad Gileadem, Aszerem, Jizreelem, Efraimem, Beniaminem i całym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Iszboszet, syn Saula, miał czterdzieści lat, kiedy zaczął królować nad Izraelem, a panował dwa lata. Tylko dom Judy poszedł za Dawidem.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okres, w którym Dawid był królem w Hebronie nad domem Judy, wynosił siedem lat i sześć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Abner, syn Nera, i słudzy Iszboszeta, syna Saula, wyruszyli z Machanaim do Gibeonu.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Joab, syn Serui, wraz ze sługami Dawida wyruszyli i spotkali się przy stawie gibeońskim. Jedni zatrzymali się po jednej stronie stawu, a drudzy po drugiej stronie stawu.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Abner zawołał do Joaba: Niech teraz wstaną młodzieńcy i niech się bawią przed nami. I Joab odpowiedział: Niech wstaną.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więc i wystąpiła liczba dwunastu Beniaminitów ze strony Iszboszeta, syna Saula, i dwunastu spośród sług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pochwycił swego przeciwnika za głowę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utopił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swój miecz w jego boku, tak że padli razem. Dlatego miejsce to nazwano Helkatassurym, leży ono w Gibeonie.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rozgorzała bardzo zacięta walka. Abner i wojownicy Izraela zostali pokonani przez sługi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Byli tam również trzej synowie Serui: Joab, Abiszaj i Asahel. Asahel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szybkonogi jak dzika sarna.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Asahel ruszył w pogoń za Abnerem, i nie zbaczał ani w prawo, ani w lewo w tym pościgu za Abnerem.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Abner obejrzał się za siebie, zapytał: Czy to ty jesteś, Asahelu? A on mu odpowiedział: To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Abner powiedział mu: Skręć w prawo albo w lewo i schwytaj sobie jednego z młodzieńców, i zabierz sobie jego zbroję. Lecz Asahel nie chciał od niego odstąpić.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Abner ponownie więc powiedział do Asahela: Odstąp ode mnie. Czemu miałbym cię powalić na ziemię? Jakże mógłbym wtedy podnieść swoją twarz na Joaba, twego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jednak nie chciał odstąpić, Abner uderzył go końcem włóczni pod piąte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żebro</w:t>
      </w:r>
      <w:r>
        <w:rPr>
          <w:rFonts w:ascii="Times New Roman" w:eastAsia="Times New Roman" w:hAnsi="Times New Roman" w:cs="Times New Roman"/>
          <w:noProof w:val="0"/>
          <w:sz w:val="24"/>
        </w:rPr>
        <w:t>, tak że włócznia wyszła z drugiej strony. Padł tam i umarł na miejscu, a wszyscy, którzy przychodzili do tego miejsca, gdzie Asahel padł i umarł, przystawali.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Joab i Abiszaj rzucili się w pogoń za Abnerem. I gdy zachodziło słońce, dotarli do wzgórza Amma, które leży naprzeciw Giach, przy drodze na pustynię Gibeon.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Beniamina zebrali się wokół Abnera, utworzyli jeden oddział i stanęli na szczycie pewnego wzgórza.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Abner zawołał do Joaba: Czy miecz będzie pożerał na zawsze? Czy nie wiesz, że koniec będzie gorzki? Kiedy wreszcie powiesz ludowi, aby zawrócił od ścigania swych braci?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odpowiedział: Jak żyje Bóg, gdybyś się nie odezwał, to dopiero rano lud odstąpiłby, każdy od ścigania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zadął więc w trąbę i cały lud zatrzymał się, i nie ścigał dalej Izraela ani nie wznowiono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Abner i jego ludzie szli całą noc przez step, przeprawili się przez Jordan i przeszli przez cały Bitron, aż dotarli do Machanaim.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zaś, gdy zawrócił z pościgu za Abnerem, zebrał cały lud, a ze sług Dawida zabrakło dziewiętnastu mężczyzn oraz Asahela.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Dawida natomiast tak pobili ludzi z Beniamina i spośród Abnera, że zmarło trzystu sześćdziesięciu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zabrali Asahela i pogrzebali go w grobie jego ojca, w Betlejem. Potem Joab i jego ludzie szli całą noc i o świcie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dotarli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Hebronu.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wojna między domem Saula a domem Dawida trwała długo. Dawid jednak stawał się mocniejszy, a dom Saula stawał się coraz słabszy.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Dawidowi w Hebronie urodzili się synowie. Jego pierworodnym był Amnon z Achinoam Jizreelitki;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Drugim był Kilab z Abigail,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dawnej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żony Nabala z Karmelu, trzecim — Absalom, syn Maaki, córki Talmaja, króla Geszur;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Czwartym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Adoniasz, syn Chaggity, piątym — Szefatiasz, syn Abitali;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szóstym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Jitream z Egli, żony Dawida. Ci urodzili się Dawidowi w Hebronie.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dopóki trwała wojna między domem Saula a domem Dawida, Abner wzmacniał się w domu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Saul miał nałożnicę, której na imię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Rispa, córkę Aji.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Iszboszet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 Abnera: Czemu wszedłeś do nałożnicy mego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Abner bardzo się rozgniewał z powodu słów Iszboszeta i powiedział: Czy jestem głową psa? Dziś okazałem przeciw Judzie miłosierdzie domowi Saula, twego ojca, jego braciom i przyjaciołom, i nie wydałem cię w ręce Dawida, a ty dziś obciążasz mnie winą z powodu tej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Bóg to uczyni Abnerowi i do tego dorzuci, jeśli nie dokonam tego, co JAHWE przysiągł Dawidowi;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przenieść królestwo z domu Saula i umocnić tron Dawida nad Izraelem i nad Judą, od Dan aż do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mógł odpowiedzieć Abnerowi ani słowa, bo się go 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Abner wyprawił posłańców do Dawida, aby powiedzieli w jego imieniu: Czyja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ziemia? I żeby mówili: Zawrzyj ze mną przymierze, a oto moja ręka będzie z tobą, by sprowadzić do ciebie cały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Dobrze, zawrę z tobą przymierze. Ale żądam od ciebie jednej rzeczy: Nie zobaczysz mojej twarzy, dopóki nie przyprowadzisz do mnie Mikal, córki Saula, gdy przyjdziesz mnie zobaczyć.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wyprawił posłańców do Iszboszeta, syna Saula, żądając: Oddaj mi moją żonę Mikal, którą poślubiłem sobie za sto napletków filistyńskich.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Iszboszet posłał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nią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zabrał ją od męża, Paltiela, syna Lajisza.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mąż szedł z nią i płakał, idąc za nią aż do Bachurim. Wtedy Abner powiedział do niego: Idź, wracaj. I 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Abner prowadził rozmowy ze starszymi Izraela: Już dawno chcieliście, aby Dawid był królem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 uczyńcie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. JAHWE bowiem powiedział o Dawidzie tak: Przez rękę swojego sługi Dawida wybawię swój lud Izraela z ręki Filistynów i z ręki wszystkich jego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Abner powiedział to samo do uszu Beniaminitów. Potem Abner poszedł, aby zawiadomić Dawida w Hebronie o wszystkim, co wydało się słuszne Izraelowi i całemu domowi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Abner przybył wraz z dwudziestoma mężczyznami do Dawida do Hebronu, Dawid wyprawił ucztę dla Abnera i dla mężczyzn,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Abner powiedział do Dawida: Wstanę i pójdę, aby zgromadzić przy królu, moim panu, cały Izrael, żeby zawarli z tobą przymierze i żebyś królował nad wszystkim, czego pragnie twoja dusza. Potem Dawid odprawił Abnera, który poszedł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słudzy Dawida wraz z Joabem wracali z wyprawy, przynosząc ze sobą obfity łup. Abnera zaś już nie było u Dawida w Hebronie, gdyż go odprawił, i tamten odszedł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przybył Joab wraz z całym wojskiem, które z nim było, doniesiono Joabowi: Abner, syn Nera, przyszedł do króla, lecz on go odprawił, i tamten odszedł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przyszedł więc do króla i zapytał: Cóż uczyniłeś? Oto przyszedł do ciebie Abner. Dlaczego go odprawiłeś, aby mógł odejść?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Znasz Abnera, syna Nera,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wiesz</w:t>
      </w:r>
      <w:r>
        <w:rPr>
          <w:rFonts w:ascii="Times New Roman" w:eastAsia="Times New Roman" w:hAnsi="Times New Roman" w:cs="Times New Roman"/>
          <w:noProof w:val="0"/>
          <w:sz w:val="24"/>
        </w:rPr>
        <w:t>, że przyszedł cię zdradzić i poznać twoje wyjścia i wejścia, i dowiedzieć się o wszystkim, co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wyszedł od Dawida i wyprawił posłańców za Abnerem, którzy zawrócili go od studni Sira. Dawid zaś o tym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Abner wrócił do Hebronu, Joab odprowadził go na bok do bramy, aby z nim porozmawiać po cichu, i tam przebił go pod piątym żebrem, tak że umarł, za krew swego brata Asahela.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Dawid usłyszał o tym później, powiedział: Ja i moje królestwo jesteśmy niewinni przed JAHWE na wieki za krew Abnera, syna Nera.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ona spadnie na głowę Joaba i na cały dom jego ojca i niech nie braknie w domu Joaba człowieka cierpiącego na wyciek ani trędowatego, ani chodzącego o lasce, ani upadającego od miecza, ani niemającego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Joab i jego brat Abiszaj zabili Abnera za to, że on zabił ich brata Asahela w bitwie pod Gibeonem.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nakazał Joabowi i całemu ludowi, który z nim był: Porozdzierajcie wasze szaty, nałóżcie wory i opłakujcie Abnera. A król Dawid szedł za marami.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pogrzebali Abnera w Hebronie, król podniósł swój głos i zapłakał nad grobem Abnera, płakał też cały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lamentował z powodu Abnera i powiedział: Czyż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 umrzeć Abner, jak umiera nikczemnik?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ręce nie były związane, a twoje nogi nie były skute w kajdany. Padłeś jak ten, który pada przed bezbożnymi. Wtedy cały lud jeszcze mocniej płakał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cały lud przyszedł,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skłonić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Dawida do zjedzenia posiłku jeszcze za dnia, Dawid przysiągł: Niech mi Bóg to uczyni i do tego dorzuci, jeśli przed zachodem słońca skosztuję chleba lub czegoś 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cały lud to zobaczył, uznał to za słuszne, podobnie jak wszystko, co czynił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cały lud przekonał się, że nie od króla wyszło, żeby zabić Abnera, syna Nera.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powiedział do swoich sług: Czyż nie wiecie, że dziś poległ w Izraelu wielki dowódca?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dziś jestem słaby, choć zostałem namaszczony na króla. Ci zaś ludzie, synowie Serui, są dla mnie zbyt uciążliwi. Niech JAHWE odpłaci czyniącemu zło według jego niegodziwości.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syn Saula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Iszboszet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usłyszał, że Abner poległ w Hebronie, opadły mu ręce i cały Izrael był przerażony.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 Saula miał też dwóch ludzi, dowódców oddziałów: jeden miał na imię Baana, a drugi — Rekab.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 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synami Rimmona Beerotczyka, z synów Beniamina. Beerot był bowiem także zaliczany do Beniamina;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Beerotczycy uciekli do Gittaim i byli tam przybyszami,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nimi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Jonatan, syn Saula, miał jednego syna chromego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nogi. Gdy miał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 lat, a nadeszła wieść z Jizreel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śmierci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Saula i Jonatana, jego piastunka pochwyciła go i uciekła. Ale w pośpiechu tej ucieczki upadł i został kaleką. Miał na imię Mefiboszet.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Rimmona Beerotczyka, Rekab i Baana, wyruszyli więc i przyszli do domu Iszboszeta w najgorętszej porze dnia, w południe, gdy spał on w 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Weszli oni do jego domu pod pretekstem zakupu pszenicy i tam przebili go pod piątym żebrem. Potem Rekab i jego brat Baana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weszli do domu, on spał na swoim łożu w sypialni. Wtedy przebili go, uśmiercili i ucięli mu głowę. Potem zabrali ją i szli drogą pustynną przez całą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przynieśli głowę Iszboszeta do Dawida do Hebronu, i powiedzieli do króla: Oto głowa Iszboszeta, syna Saula, twojego wroga, który czyhał na twoją duszę. JAHWE dzisiaj dokonał za mojego pana, króla, zemsty na Saulu i jego potomstwie.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Dawid odpowiedział Rekabowi i jego bratu Baanie, synom Rimmona Beerotczyka: Jak żyje JAHWE, który wybawił moją duszę z wszelkiego ucisku;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tego, który mi powiedział: Oto umarł Saul, sądząc, że przynosi dobrą nowinę, pojmałem i zabiłem w Siklag, chociaż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myślał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wynagrodzę go 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bardziej, gdy niegodziwi ludzie zabili sprawiedliwego człowieka w jego domu, na własnym łożu. Czy teraz nie powinienem zażądać jego krwi z waszych rąk i zgładzić was z 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rozkazał więc sługom, a oni zabili ich, obcięli im ręce i nogi i powiesili ich nad stawem w Hebronie. Głowę zaś Iszboszeta wzięli i pochowali w grobie Abnera w Hebronie.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wszystkie pokolenia Izraela zeszły się u Dawida w Hebronie i powiedziały: Oto jesteśmy twoją kością i twoim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dawniej, gdy Saul był królem nad nami, ty wyprowadzałeś i przyprowadzałeś Izraela. I JAHWE powiedział do ciebie: Ty będziesz pasł mój lud Izraela i ty będziesz wodzem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starsi Izraela przyszli więc do króla do Hebronu i król Dawid zawarł z nimi przymierze w Hebronie przed JAHWE, a oni namaścili Dawida na króla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miał trzydzieści lat, gdy zaczął królować, a królował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Hebronie królował nad Judą siedem lat i sześć miesięcy, w Jerozolimie zaś królował trzydzieści trzy lata nad całym Izraelem i Judą.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król oraz jego ludzie poszli do Jerozolimy przeciw Jebusytom zamieszkującym w tej ziemi, a oni powiedzieli do Dawida: Nie wejdziesz tutaj, dopóki nie wyniesiesz ślepych i chromych. Myśleli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bowiem</w:t>
      </w:r>
      <w:r>
        <w:rPr>
          <w:rFonts w:ascii="Times New Roman" w:eastAsia="Times New Roman" w:hAnsi="Times New Roman" w:cs="Times New Roman"/>
          <w:noProof w:val="0"/>
          <w:sz w:val="24"/>
        </w:rPr>
        <w:t>: Dawid tu nie wejdzie.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jednak zdobył twierdzę Syjon, to jest miasto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powiedział w tym dniu: Ktokolwiek pokona Jebusytów, wchodząc przez kanał,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zabije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ślepych i chromych, których nienawidzi dusza Dawida,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ustanowię go dowódcą</w:t>
      </w:r>
      <w:r>
        <w:rPr>
          <w:rFonts w:ascii="Times New Roman" w:eastAsia="Times New Roman" w:hAnsi="Times New Roman" w:cs="Times New Roman"/>
          <w:noProof w:val="0"/>
          <w:sz w:val="24"/>
        </w:rPr>
        <w:t>. Dlatego mówiono: Ślepi i chromi nie wejdą do tego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zamieszkał Dawid w tej twierdzy, i nazwał ją miastem Dawida. Dawid obudował je też wokoło, od Millo i 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stale wzrastał w potędze, a JAHWE Bóg zastępów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Hiram, król Tyru, wysłał posłańców do Dawida z drzewem cedrowym, cieślami i murarzami i zbudowali dom dla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poznał, że JAHWE utwierdził go jako króla nad Izraelem i że wywyższył jego królestwo ze względu na swój lud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przybyciu z Hebronu Dawid wziął sobie jeszcze więcej nałożnic i żon z Jerozolimy. I urodziło się Dawidowi więcej synów i 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tych, którzy mu się urodzili w Jerozolimie: Szammua, Szobab, Natan i Salomon;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Jibchar, Eliszua, Nefeg i Jafia;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Eliszama, Eliada i Elifelet.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Filistyni usłyszeli, że Dawid został namaszczony na króla nad Izraelem, wszyscy Filistyni wyruszyli, aby szukać Dawida. Kiedy Dawid o tym usłyszał, zstąpił do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Filistyni przybyli i rozciągnęli się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radził się JAHWE: Czy mam ruszyć na Filistynów? Czy wydasz ich w moje ręce? JAHWE odpowiedział Dawidowi: Idź, gdyż z całą pewnością wydam Filistynów w twoje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przybył więc do Baal-Perasim i tam ich pobił, i powiedział: JAHWE rozerwał moich wrogów przede mną jak rwąca woda. Dlatego nazwał to miejsce Baal-Perasim.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porzucili tam swoje bożki, a Dawid i jego ludzie spalili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Filistyni znowu nadciągnęli, i rozciągnęli się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Dawid radził się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Nie ruszaj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nich, 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obejdź ich z tyłu i uderz na nich od strony drzew morwowych.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usłyszysz odgłos kroków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dochodzących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wierzchołków drzew morwowych, wtedy wyruszysz, gdyż wtedy JAHWE wyjdzie przed tobą, aby pokonać wojska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uczynił tak, jak mu JAHWE rozkazał, i pobił Filistynów od Geba aż do wejścia do Gezer.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Dawid ponownie zebrał wszystkich doborowych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mężczyzn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Izraela, trzydzieści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Dawid wraz z całym ludem, który z nim był, powstał i wyruszył z Baali judzkiej, aby przenieść stamtąd arkę Boga, która nosi imię JAHWE zastępów zasiadającego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między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cherubinami.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umieścili arkę Boga na nowym wozie, i wywieźli ją z domu Abinadaba położonego w Gibea. A Uzza i Achio, synowie Abinadaba, prowadzili ten nowy wóz.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wyprowadzili go z domu Abinadaba położonego w Gibea wraz z arką Boga. A Achio szedł przed arką.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Dawid zaś i cały Izrael grali przed JAHWE na wszelkich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instrumentach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drewna jodłowego: na harfach, cytrach, bębnach, piszczałkach i cymbałach.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przybyli do klepiska Nachona, Uzza wyciągnął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rękę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arki Boga i pochwycił ją, gdyż woły ją szarpnęły.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 gniew JAHWE przeciwko Uzzie, i Bóg zabił go za uchybienie. I umarł tam przy arce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był wielce niezadowolony, że JAHWE tak srogo poraził Uzzę, i nazwał to miejsce Peres-Uzza, i tak jest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zląkł się JAHWE tego dnia i powiedział: Jakże ma przyjść do mnie arka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Dawid nie chciał sprowadzić arki JAHWE do siebie, do swego miasta, lecz wprowadził ją do domu Obed-Edoma, Gittyty.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arka JAHWE pozostała w domu Obed-Edoma, Gittyty, przez trzy miesiące. A JAHWE błogosławił Obed-Edomowi i całemu jego 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doniesiono królowi Dawidowi: JAHWE błogosławi domowi Obed-Edoma i wszystkiemu, co posiada, ze względu na arkę Boga. Dawid poszedł więc i sprowadził z wielką radością arkę Boga z domu Obed-Edoma do miasta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ci, którzy nieśli arkę JAHWE, zrobili sześć kroków, składał w ofierze woły i tuczne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zwierzęta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tańczył przed JAHWE z całych sił; był przepasany lnianym efodem.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Dawid i cały dom Izraela sprowadzili arkę JAHWE z okrzykami i przy dźwiękach 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arka JAHWE weszła do miasta Dawida, Mikal, córka Saula, wyglądała przez okno i zobaczyła króla Dawida, jak skakał i tańczył przed JAHWE, i wzgardziła nim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Sprowadzili więc arkę JAHWE i ustawili ją na swoim miejscu w środku namiotu, który rozpiął dla niej Dawid. I Dawid złożył przed JAHWE całopalenia i ofiary pojednawcze.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skończył składać całopalenia i ofiary pojednawcze, błogosławił ludowi w imię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rozdał wśród całego ludu i całego zgromadzenia Izraela, zarówno mężczyznom, jak i kobietom, każdemu po jednym bochenku chleba, po jednym kawałku mięsa i po jednym bukłaku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wina</w:t>
      </w:r>
      <w:r>
        <w:rPr>
          <w:rFonts w:ascii="Times New Roman" w:eastAsia="Times New Roman" w:hAnsi="Times New Roman" w:cs="Times New Roman"/>
          <w:noProof w:val="0"/>
          <w:sz w:val="24"/>
        </w:rPr>
        <w:t>. Potem cały lud odszedł, każdy do swojego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Dawid wrócił, aby pobłogosławić swój dom. I Mikal, córka Saula, wyszła naprzeciw Dawidowi, i powiedziała: O jakże wspaniały był dziś król Izraela, który się obnażył dziś na oczach służących swych sług, tak jak się obnaża jakiś niepoważny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>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Dawid powiedział do Mikal: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Grałem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JAHWE, który wybrał raczej mnie niż twego ojca i niż cały jego dom, aby ustanowić mnie wodzem nad ludem JAHWE, nad Izraelem. Będę więc grał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poniżę się jeszcze bardziej niż dotąd, i będę jeszcze bardziej godny pogardy w swoich oczach, lecz u służących, o których mi mówiłaś, będę poważany.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Mikal, córka Saula, nie miała więc dzieci aż do dnia swej śmierci.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król zamieszkał w swoim domu, a JAHWE dał mu odpoczynek od wszystkich jego wrogów wokoło;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powiedział do proroka Natana: Zobacz, proszę, ja mieszkam w domu cedrowym, a arka Boga mieszka za zasłoną.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Natan odpowiedział królowi: Idź i uczyń wszystko, co jest w twoim sercu, gdyż JAHWE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tej samej nocy doszło do Natana słowo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powiedz mojemu słudze Dawidowi: Tak mówi JAHWE: Czy ty zbudujesz mi dom, abym w nim mieszkał?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mieszkałem bowiem w żadnym domu od dnia, w którym wyprowadziłem synów Izraela z Egiptu, aż do dziś, lecz wędrowałem w namiocie i w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wszędzie, gdzie wędrowałem ze wszystkimi synami Izraela, czy powiedziałem do któregoś z sędziów Izraela, którym nakazałem paść mój lud Izraela: Dlaczego nie budujecie mi domu cedrowego?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tak powiesz mojemu słudze Dawidowi: Tak mówi JAHWE zastępów: Wziąłem ciebie z owczarni, gdzie chodziłeś za owcami, abyś był wodzem nad moim ludem,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byłem z tobą wszędzie, dokądkolwiek chodziłeś, wytraciłem przed tobą wszystkich twoich wrogów i uczyniłem twoje imię wielkim jak imię wielkich ludzi, którzy są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Ustanowię miejsce dla mojego ludu Izraela i zasadzę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>, by mógł mieszkać na swoim miejscu, i nie poruszy się więcej ani już nie będą go uciskać synowie nieprawości jak dawniej;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czasu, kiedy ustanowiłem sędziów nad moim ludem Izraelem i dałem ci odpoczynek od wszystkich twoich wrogów. Tobie też JAHWE oznajmia, że zbuduje ci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dopełnią twoje dni i zaśniesz ze swoimi ojcami, wzbudzę po tobie twojego potomka, który wyjdzie z twego wnętrza, i umocnię jego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zbuduje dom dla mojego imienia,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utwierdzę tron jego królestwa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będę mu ojcem, a on będzie mi synem. Jeśli zgrzeszy, skarcę go rózgą ludzką i razami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moje miłosierdzie nie odstąpi od niego, tak jak je cofnąłem od Saula, którego odrzuciłem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twój dom, i twoje królestwo będą utwierdzone na wieki przed tobą, a twój tron będzie trwał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tymi wszystkimi słowami i zgodnie z tym całym widzeniem mówił Natan do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wszedł król Dawid, usiadł przed JAHWE i przemówił: Kimże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>, Panie BOŻE, i czymże jest mój dom, że doprowadziłeś mnie aż dotąd?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to było jeszcze mało w twoich oczach, Panie BOŻE, gdyż złożyłeś również obietnicę o domu twojego sługi na daleką przyszłość. Czy taki jest zwyczaj u ludzi, Panie BOŻE?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cóż więcej może powiedzieć ci Dawid? Ty bowiem znasz swojego sługę, Panie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twoje słowo i zgodnie z twoim sercem uczyniłeś wszystkie te wielkie rzeczy, dając poznać je twemu 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jesteś wielki, JAHWE Boże. Nie ma bowiem nikogo podobnego do ciebie i nie ma Boga oprócz ciebie, zgodnie z tym, co usłyszeliśmy na własne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czyż jest taki naród na ziemi jak twój lud Izrael, dla którego Bóg wyruszył, aby wykupić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sobie jako lud, by uczynić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wielkim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 imię i dokonać dla nich wielkich i straszliwych rzeczy w twojej ziemi, przed twoim ludem, który wykupiłeś sobie z Egiptu, spośród narodów i ich bogów?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Ustanowiłeś sobie bowiem swój lud, Izraela, aby był dla ciebie ludem na wieki. A ty, JAHWE, stałeś się jego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JAHWE Boże, utwierdź na wieki słowo, które wypowiedziałeś o swoim słudze i o jego domu, i czyń, jak powiedziałeś;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twoje imię było wielbione na wieki, aby mówiono: JAHWE zastępów jest Bogiem nad Izraelem, a dom twego sługi Dawida będzie utwierdzony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bowiem, JAHWE zastępów, Boże Izraela, objawiłeś swemu słudze, mówiąc: Zbuduję ci dom. Dlatego twój sługa ośmielił się skierować do ciebie tę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Panie BOŻE, ty jesteś tym Bogiem, a twoje słowa są prawdą, obiecałeś swemu słudze tę dobroć.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racz pobłogosławić dom swego sługi, aby przed tobą trwał na wieki. Ty bowiem, Panie BOŻE, to powiedziałeś i dzięki twojemu błogosławieństwu dom twego sługi będzie błogosławiony na wieki.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Dawid pobił Filistynów i ujarzmił ich. Dawid zabrał też z rąk Filistynów Meteg-Amma.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Pobił także Moabitów, których zmierzył sznurem i ułożył na ziemi. Wymierzył ich dwa sznury do zabicia, a jeden cały sznur do zachowania przy życiu. I Moabici zostali sługami Dawida płacącymi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pobił również Hadadezera, syna Rechoba, króla Soby, kiedy ten wyruszał, aby przywrócić swoją granicę nad rzeką Eufrat.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Dawid zabrał mu tysiąc rydwanów, siedmiuset jeźdźców i dwadzieścia tysięcy piechoty. I Dawid popodcinał ścięgna wszystkim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koniom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zaprzęgowym, zostawiając z nich tylko tyle, ile potrzeba do stu rydwanów.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Syryjczycy z Damaszku przybyli na pomoc Hadadezerowi, królowi Soby, Dawid pobił spośród Syryjczyków dwadzieścia dwa tysiące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umieścił załogi w Syrii, w Damaszku, a Syryjczycy zostali sługami Dawida płacącymi daninę. I JAHWE bronił Dawida wszędzie, dokądkolwiek się udał.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zabrał też złote tarcze, które mieli słudzy Hadadezera, i przyniósł je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Betachu i z Berotaj, miast Hadadezera, król Dawid zabrał bardzo dużo brązu.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Toi, król Chamat, usłyszał, że Dawid pokonał całe wojsko Hadadezera;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swego syna Jorama do króla Dawida, aby go pozdrowił w pokoju i aby powinszował mu tego, że walczył z Hadadezerem i pokonał go. Hadadezer bowiem prowadził wojnę z Toi.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Joram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przyniósł ze sobą przedmioty ze srebra, ze złota i z brązu.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Również i te król Dawid poświęcił JAHWE wraz ze srebrem i złotem, które poświęcił,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zabranym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wszystkich narodów, które podbił;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Syrii, od Moabu, od synów Ammona, od Filistynów, od Amaleka i z łupów Hadadezera, syna Rechoba, króla 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 Dawid uczynił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sławnym 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imię, gdy wrócił po pokonaniu Syryjczyków w Dolinie Soli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liczbie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osiemnastu tysięcy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Umieścił w Edomie załogi, na całej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Edomu rozmieścił je. I wszyscy Edomczycy stali się sługami Dawida. I JAHWE bronił Dawida wszędzie, dokądkolwiek się udał.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królował nad całym Izraelem, i sprawował sąd nad całym swym ludem,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wymierzał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Joab, syn Serui,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 postawiony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wojskiem, a Jehoszafat, syn Achiluda,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kronikarzem.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Sadok, syn Achituba, i Achimelek, syn Abiatara,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kapłanami, a Serajasz — pisarzem.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Benajasz, syn Jehojady,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postawiony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Keretytami i Peletytami, a synowie Dawida byli książętami.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zapytał: Czy pozostał jeszcze ktoś z domu Saula, abym mógł okazać mu miłosierdzie ze względu na Jonatana?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 domu Saula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sługa imieniem Siba. Został on wezwany do Dawida i król zapytał go: Czy ty jesteś Siba? Odpowiedział: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ja</w:t>
      </w:r>
      <w:r>
        <w:rPr>
          <w:rFonts w:ascii="Times New Roman" w:eastAsia="Times New Roman" w:hAnsi="Times New Roman" w:cs="Times New Roman"/>
          <w:noProof w:val="0"/>
          <w:sz w:val="24"/>
        </w:rPr>
        <w:t>, twój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pytał dalej: Czy nie ma jeszcze kogoś z domu Saula, abym mógł okazać mu miłosierdzie Boże? Siba odpowiedział królowi: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jeszcze syn Jonatana, chromy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zapytał go: Gdzie on jest? Siba odpowiedział królowi: Oto jest w domu Makira, syna Ammiela, w Lo-Debar.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Dawid posłał więc, by go sprowadzić z domu Makira, syna Ammiela, z Lo-Debar.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Mefiboszet, syn Jonatana, syna Saula, przybył do Dawida, upadł na twarz i pokłonił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się. I Dawid powiedział: Mefiboszecie! Ten odpowiedział: Oto twój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powiedział do niego: Nie bój się, bo z całą pewnością okażę ci miłosierdzie ze względu na twego ojca Jonatana i przywrócę ci wszystkie ziemie twego ojca Saula, a ty zawsze będziesz jadał chleb przy moim stole.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ukłonił się i powiedział: Czym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twój sługa, że zwracasz się do zdechłego psa, jakim jestem?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wezwał Sibę, sługę Saula, i powiedział mu: Wszystko, co należało do Saula i do całego jego domu, dałem synowi twego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Będziesz więc uprawiał jego ziemię, ty, twoi synowie i twoi słudzy. Będziesz zbierał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plony</w:t>
      </w:r>
      <w:r>
        <w:rPr>
          <w:rFonts w:ascii="Times New Roman" w:eastAsia="Times New Roman" w:hAnsi="Times New Roman" w:cs="Times New Roman"/>
          <w:noProof w:val="0"/>
          <w:sz w:val="24"/>
        </w:rPr>
        <w:t>, aby syn twego pana mógł jeść chleb. Mefiboszet natomiast, syn twego pana, będzie zawsze jadał chleb przy moim stole. A Siba miał piętnastu synów i dwudziestu sług.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Siba odpowiedział królowi: Wszystko, co mój pan, król, rozkazał swemu słudze, to twój sługa uczyni. A Mefiboszet — dodał król — będzie jadał przy moim stole jak jeden z synów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Mefiboszet miał też małego syna imieniem Mika. A wszyscy, którzy mieszkali w domu Siby,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sługami Mefiboszeta.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Mefiboszet mieszkał w Jerozolimie, gdyż zawsze jadał przy stole króla. A był chromy na obie nogi.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umarł król synów Ammona, a jego syn Chanun królował w 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Dawid powiedział: Okażę życzliwość Chanunowi, synowi Nachasza, tak jak jego ojciec okazał mi życzliwość. I Dawid wysłał swe sługi, by pocieszyć go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stracie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ojca. Słudzy Dawida przyszli więc do ziemi synów Ammona.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książęta synów Ammona powiedzieli do swego pana Chanuna: Czy myślisz, że Dawid chce uczcić twego ojca i dlatego przysłał do ciebie pocieszycieli? Czy nie po to raczej Dawid posyła swoje sługi do ciebie, aby przypatrzyli się miastu i przeszpiegowali je, by potem je zburzyć?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Chanun wziął więc sługi Dawida, zgolił im brody do połowy, poobcinał ich szaty do połowy, aż do pośladków, i odesłał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doniesiono o tym Dawidowi, wysłał im na spotkanie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posłów</w:t>
      </w:r>
      <w:r>
        <w:rPr>
          <w:rFonts w:ascii="Times New Roman" w:eastAsia="Times New Roman" w:hAnsi="Times New Roman" w:cs="Times New Roman"/>
          <w:noProof w:val="0"/>
          <w:sz w:val="24"/>
        </w:rPr>
        <w:t>, ponieważ ci mężczyźni byli bardzo znieważeni. I król powiedział im: Zostańcie w Jerychu, aż wam brody odrosną, a potem wróćcie.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synowie Ammona spostrzegli, że obrzydli Dawidowi, posłali i wynajęli sobie dwadzieścia tysięcy piechoty Syryjczyków z Bet-Rekob i Syryjczyków z Soby, od króla Maaki tysiąc mężczyzn,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Isztobu dwanaście tysięcy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Dawid o tym usłyszał, wysłał Joaba z całym zastępem dzielnych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synowie Ammona wyszli i ustawili się w szyku bojowym przed wejściem do bramy. Syryjczycy zaś z Soby i z Rechob oraz ci z Isztobu i Maaki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stanęli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osobno w 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Joab zobaczył wojska wystawione przeciwko sobie z przodu i z tyłu, wybrał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spośród wszystkich wyborowych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mężczyzn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Izraelu i ustawił ich w szyku bojowym przeciwko Syryjczykom.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resztę ludzi oddał pod rękę swego brata Abiszaja, aby ich ustawił w szyku bojowym przeciwko synom Ammona.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Jeśli Syryjczycy będą silniejsi ode mnie, przyjdziesz mi z pomocą, a jeśli synowie Ammona będą silniejsi od ciebie, ja przyjdę tobie z 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odważny i walczmy mężnie za swój lud i za miasta naszego Boga, a niech JAHWE uczyni to, co jest dobre w jego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wraz z ludem, który był z nim, wyruszył więc do bitwy z Syryjczykami.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uciekli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synowie Ammona zobaczyli, że Syryjczycy uciekli, uciekli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Abiszajem i weszli do miasta. Wtedy Joab zawrócił od synów Ammona i przybył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Syryjczycy zobaczyli, że są pobici przez Izraela, zebrali się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Hadadezer posłał po Syryjczyków, którzy byli za rzeką, i sprowadził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>. Przybyli oni do Helam, a Szobak, dowódca wojska Hadadezera, prowadził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doniesiono o tym Dawidowi, zebrał cały Izrael, przeprawił się przez Jordan i przybył do Helam. A Syryjczycy ustawili się w szyku bojowym przeciw Dawidowi i stoczyli z nim bitwę.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Syryjczycy uciekli przed Izraelem i spośród Syryjczyków Dawid zabił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 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siedmiuset rydwanów oraz czterdzieści tysięcy jeźdźców. Zranił też Szobaka, dowódcę ich wojska, który tam zmarł.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wszyscy królowie, poddani Hadadezera, zobaczyli, że są pobici przez Izraela, zawarli pokój z Izraelem i służyli im. I Syryjczycy bali się odtąd iść na pomoc synom Ammona.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początku roku, w czasie, kiedy królowie zwykli wyjeżdżać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wojnę</w:t>
      </w:r>
      <w:r>
        <w:rPr>
          <w:rFonts w:ascii="Times New Roman" w:eastAsia="Times New Roman" w:hAnsi="Times New Roman" w:cs="Times New Roman"/>
          <w:noProof w:val="0"/>
          <w:sz w:val="24"/>
        </w:rPr>
        <w:t>, Dawid wysłał Joaba wraz ze swoimi sługami oraz cały Izrael. Spustoszyli oni synów Ammona i oblegli Rabbę. Dawid zaś został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 pod wieczór Dawid wstał z łoża i przechadzał się po dachu domu królewskiego. I zobaczył z dachu kąpiącą się kobietę, a kobieta była bardzo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posłał, i zapytał o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kobietę. I powiedziano mu: Czy to nie Batszeba, córka Eliama, żona Uriasza Chetyty?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Dawid wysłał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nią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posłańców i wziął ją. A gdy przyszła do niego, położył się z nią, gdyż była oczyszczona od swojej nieczystości. Potem wróciła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ta poczęła, więc posłała, by zawiadomić Dawida: Jestem brzemienna.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Dawid posłał do Joaba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rozkaz</w:t>
      </w:r>
      <w:r>
        <w:rPr>
          <w:rFonts w:ascii="Times New Roman" w:eastAsia="Times New Roman" w:hAnsi="Times New Roman" w:cs="Times New Roman"/>
          <w:noProof w:val="0"/>
          <w:sz w:val="24"/>
        </w:rPr>
        <w:t>: Przyślij do mnie Uriasza Chetytę. Joab wysłał więc Uriasza do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Uriasz przybył do niego, Dawid pytał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to, jak się wiedzie Joabowi, jak się wiedzie ludowi i jak przebiega wojna.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Dawid powiedział do Uriasza: Idź do swego domu i umyj sobie nogi. I Uriasz wyszedł z domu króla, a za nim niesiono potrawy od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Uriasz spał przy bramie domu króla razem ze wszystkimi sługami swego pana, a do swojego domu nie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Dawidowi: Uriasz nie poszedł do swego domu. Dawid zapytał Uriasza: Czy nie przybyłeś z podróży? Czemu więc nie poszedłeś do swego domu?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Uriasz odpowiedział Dawidowi: Arka, Izrael i Juda przebywają w namiotach, mój pan Joab i słudzy mojego pana obozują w otwartym polu, a ja miałbym wejść do swojego domu, aby jeść, pić i spać ze swoją żoną? Jak żyjesz i jak żyje twoja dusza, nie uczynię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powiedział do Uriasza: Zostań tu jeszcze dziś, a jutro cię odprawię. I Uriasz został w Jerozolimie przez ten i kolejny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wezwał go, aby jadł i pił w jego obecności, i upoił go. Lecz wieczorem wyszedł i spał na swoim łożu ze sługami swego pana, a do swego domu nie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ranka Dawid napisał więc list do Joaba i wysłał go przez rękę Uriasza.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liście napisał tak: Postawcie Uriasza na czele najbardziej zaciętej bitwy, a potem odstąpcie od niego, aby został trafiony i 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Joab obejrzał miasto, postawił Uriasza w miejscu, o którym wiedział, że byli tam dzielni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ludzie z miasta wypadli, stoczyli bitwę z Joabem i padło z ludu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kilka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sług Dawida, poległ także Uriasz Chetyta.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Joab wysłał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posłańca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zawiadomił Dawida o wszystkim, co działo się podczas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posłańcowi rozkazał: Gdy skończysz opowiadać królowi o tym, co się wydarzyło na bitwie;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jeśli król się rozgniewa, i zapyta: Czemu podeszliście 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blisko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miasta, by walczyć? Czyż nie wiedzieliście, że strzelają z muru?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zabił Abimeleka, syna Jerubbeszeta? Czyż nie kobieta, która zrzuciła na niego z muru kawałek kamienia młyńskiego, tak że umarł w Tebes? Czemu podeszliście do muru? Wtedy powiesz: Zginął również twój sługa Uriasz Chetyta.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posłaniec, a gdy przybył, opowiedział Dawidowi wszystko, z czym wysłał go Joab.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Posłaniec mówił do Dawida: Tamci ludzie nas przemogli i wyszli przeciw nam na pole, a my ścigaliśmy ich aż do samej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łucznicy strzelali z muru do twoich sług i zginęło kilku ze sług króla. Zginął również twój sługa Uriasz Chetyta.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powiedział do posłańca: Tak powiesz Joabowi: Nie zamartwiaj się tą sprawą, bo miecz pożera raz tego, raz innego. Wzmocnij natarcie na miasto i zburz je, ty sam dodawaj mu otuchy.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żona Uriasza usłyszała, że jej mąż Uriasz umarł, zaczęła opłakiwać swego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żałoba przeminęła, Dawid posłał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nią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sprowadził ją do swego domu. Została jego żoną i urodziła mu syna. Lecz to, co zrobił Dawid, nie podobało się JAHWE.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posłał Natana do Dawida. Ten przybył do niego i powiedział: W pewnym mieście było dwóch ludzi, jeden bogaty, a drugi ubogi.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miał bardzo dużo owiec i wołów.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ubogi nie miał nic oprócz jednej małej owieczki, którą kupił i żywił. Wyrosła przy nim wraz z jego dziećmi, jadła jego chleb i piła z jego kubka, spała na jego łonie i była mu jak córka.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 gość do tego bogatego, a jemu było żal wziąć ze swoich owiec albo ze swoich wołów, aby przyrządzić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ucztę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gościa, który do niego przyszedł. Wziął więc owieczkę tego ubogiego i przyrządził ją dla człowieka, który do niego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mocno zapłonął gniewem na tego człowieka i powiedział do Natana: Jak żyje JAHWE, człowiek, który to uczynił, zasługuje na śmierć;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owcę wynagrodzi poczwórnie, dlatego że tak uczynił i nie miał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Natan powiedział do Dawida: Ty jesteś tym człowiekiem. Tak mówi JAHWE, Bóg Izraela: Ja cię namaściłem, abyś był królem nad Izraelem, i ja cię wybawiłem z rąk Saula;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ci dom twego pana i żony twego pana na twe łono, dałem ci dom Izraela i Judy, a gdyby tego było za mało, dałbym ci jeszcze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wzgardziłeś słowem JAHWE, czyniąc to zło w jego oczach? Zabiłeś mieczem Uriasza Chetytę, a jego żonę wziąłeś sobie za żonę, jego zaś zabiłeś mieczem synów Ammona.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miecz nigdy nie odstąpi od twojego domu, ponieważ wzgardziłeś mną i wziąłeś żonę Uriasza Chetyty, by była twoją żoną.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Oto wzbudzę przeciwko tobie nieszczęście z twego własnego domu, wezmę twoje żony sprzed twoich oczu i dam je twemu bliźniemu, a on położy się z twoimi żonami wobec tego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ty uczyniłeś to potajemnie, ja jednak uczynię to przed całym Izraelem i przed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powiedział do Natana: Zgrzeszyłem przeciw JAHWE. Natan zaś odpowiedział Dawidowi: JAHWE też przebaczył ci twój grzech, 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jednak przez ten czyn dałeś wrogom JAHWE powód, by bluźnili, syn, który ci się urodził, na pewno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Natan wrócił do swego domu. A JAHWE poraził dziecko, które żona Uriasza urodziła Dawidowi, i ciężko zachorowało.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Dawid wstawił się u Boga za dzieckiem. I Dawid pościł, a gdy wrócił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siebie</w:t>
      </w:r>
      <w:r>
        <w:rPr>
          <w:rFonts w:ascii="Times New Roman" w:eastAsia="Times New Roman" w:hAnsi="Times New Roman" w:cs="Times New Roman"/>
          <w:noProof w:val="0"/>
          <w:sz w:val="24"/>
        </w:rPr>
        <w:t>, leżał całą noc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starsi jego domu przyszli do niego, aby go podnieść z ziemi. On jednak nie chciał i nie jadł z nimi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siódmego dnia dziecko umarło. I słudzy Dawida bali się powiedzieć mu, że dziecko umarło. Mówili bowiem: Oto póki dziecko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żyło, mówiliśmy do niego, a on nie słuchał naszego głosu. Jak powiemy, że dziecko umarło, dopiero będzie się trapił.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jednak Dawid zobaczył, że jego słudzy szepcą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między sobą</w:t>
      </w:r>
      <w:r>
        <w:rPr>
          <w:rFonts w:ascii="Times New Roman" w:eastAsia="Times New Roman" w:hAnsi="Times New Roman" w:cs="Times New Roman"/>
          <w:noProof w:val="0"/>
          <w:sz w:val="24"/>
        </w:rPr>
        <w:t>, zrozumiał, że dziecko umarło. Dawid więc zapytał swoich sług: Czy dziecko umarło? Odpowiedzieli: Umarło.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Dawid wstał z ziemi, umył się i namaścił, zmienił swoje szaty i wszedł do domu JAHWE, aby oddać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pokłon. Potem wrócił do swego domu i kazał przynieść posiłek, i położyli przed nim chleb, i 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słudzy zapytali go: Co znaczy to, co uczyniłeś? Póki dziecko jeszcze żyło, pościłeś i płakałeś, a gdy dziecko umarło, wstałeś i jadłeś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Póki dziecko jeszcze żyło, pościłem i płakałem. Mówiłem bowiem: Któż wie, może JAHWE zmiłuje się nade mną i dziecko będzie żyło.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teraz, gdy już umarło, dlaczego miałbym pościć? Czy mogę je przywrócić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życia</w:t>
      </w:r>
      <w:r>
        <w:rPr>
          <w:rFonts w:ascii="Times New Roman" w:eastAsia="Times New Roman" w:hAnsi="Times New Roman" w:cs="Times New Roman"/>
          <w:noProof w:val="0"/>
          <w:sz w:val="24"/>
        </w:rPr>
        <w:t>? Ja pójdę do niego, ale ono do mnie nie 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pocieszał swoją żonę Batszebę. Wszedł do niej i położył się z nią. Potem urodziła syna, a on nadał mu imię Salomon. A JAHWE go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przez Natana proroka i nadał mu imię Jedidija ze względu na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Joab walczył przeciw Rabbie synów Ammona i zdobył miasto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Joab wysłał posłańców do Dawida, i powiedział: Walczyłem przeciw Rabbie i zdobyłem miasto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zbierz resztę ludu, oblegaj miasto i zdobądź je, abym to nie ja zdobył miasto i aby nie przypisano zwycięstwa memu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zebrał więc cały lud, udał się do Rabby, walczył przeciwko niej i zdobył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też koronę z głowy jej króla, która ważyła talent złota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ozdobiona drogocennymi kamieniami. I włożono ją na głowę Dawida. Wywiózł też z miasta bardzo wielki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mieszkańców miasta i podał ich pod piły, żelazne brony i żelazne siekiery i zmusił ich do przejścia przez piec do wypalania cegieł. Tak uczynił ze wszystkimi miastami synów Ammona. Potem Dawid wrócił wraz z całym ludem do Jerozolimy.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stało się tak: Absalom, syn Dawida, miał piękną siostrę imieniem Tamar. I zakochał się w niej Amnon, syn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dręczył się Amnon tak, że zachorował z powodu swojej siostry Tamar. Była bowiem dziewicą i Amnonowi zdawało się rzeczą trudną, aby uczynić jej cokolwiek.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Amnon miał przyjaciela imieniem Jonadab, syna Szimy, brata Dawida. A Jonadab był człowiekiem bardzo przebiegłym.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go zapytał: Dlaczego ty, synu królewski, tak mizerniejesz z dnia na dzień? Dlaczego mi nic nie mówisz? Amnon odpowiedział: Zakochałem się w Tamar, siostrze mojego brata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Jonadab powiedział mu: Połóż się do łóżka i udawaj chorego. Gdy twój ojciec przyjdzie, aby cię odwiedzić, powiesz mu: Pozwól, proszę, aby przyszła moja siostra Tamar i dała mi jeść, aby przygotowała posiłek na moich oczach, bym to widział i jadł z 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Amnon położył się więc i udawał chorego. A gdy król przyszedł go odwiedzić, Amnon powiedział do króla: Pozwól, proszę, aby moja siostra Tamar przyszła i przygotowała na moich oczach dwa placki, abym jadł z 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posłał Tamar do domu, mówiąc: Idź teraz do domu twego brata Amnona i przygotuj mu posiłek.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Tamar przyszła więc do domu swego brata Amnona, a on leżał. Wzięła mąkę i zagniotła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ciasto</w:t>
      </w:r>
      <w:r>
        <w:rPr>
          <w:rFonts w:ascii="Times New Roman" w:eastAsia="Times New Roman" w:hAnsi="Times New Roman" w:cs="Times New Roman"/>
          <w:noProof w:val="0"/>
          <w:sz w:val="24"/>
        </w:rPr>
        <w:t>, po czym uczyniła placki na jego oczach i upiekła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wzięła patelnię i wyłożyła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nim, lecz nie chciał jeść. I Amnon rozkazał: Niech wszyscy wyjdą ode mnie. Wszyscy wyszli więc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Amnon powiedział do Tamar: Przynieś jedzenie do sypialni, abym jadł z twojej ręki. Tamar wzięła więc placki, które przyrządziła, i przyniosła je swemu bratu Amnonowi do sypialni.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podawała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jedzenia, pochwycił ją i powiedział do niej: Chodź, połóż się ze mną, moja siostro.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mu odpowiedziała: Nie, mój bracie, nie hańb mnie, bo tak się nie postępuje w Izraelu. Nie popełniaj tego haniebnego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bowiem się udam ze swoją hańbą? A ty staniesz się jak jeden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nikczemnych w Izraelu. Proszę, porozmawiaj raczej z królem, bo on ci mnie nie odmówi.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nie chciał posłuchać jej głosu, ale przemógł ją i zhańbił, i położył się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Amnon znienawidził ją tak bardzo, że nienawiść, którą ją znienawidził, była większa niż miłość, jaką ją miłował. I Amnon powiedział jej: Wstań, idź stąd!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Odpowiedziała: Z jakiego powodu? Wyrzucając mnie, czynisz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większą krzywdę niż ta, którą już wyrządziłeś. Ale nie chciał jej posłuchać.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zawołał swego sługę, który mu usługiwał, i rozkazał: Wyprowadź tę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ode mnie i zarygluj za nią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miała na sobie kolorową suknię, gdyż w takie szaty ubierały się córki króla, które były dziewicami. Wtedy jego sługa wyprowadził ją i zaryglował za nią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Tamar posypała swą głowę popiołem, rozdarła kolorową suknię, którą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nosiła</w:t>
      </w:r>
      <w:r>
        <w:rPr>
          <w:rFonts w:ascii="Times New Roman" w:eastAsia="Times New Roman" w:hAnsi="Times New Roman" w:cs="Times New Roman"/>
          <w:noProof w:val="0"/>
          <w:sz w:val="24"/>
        </w:rPr>
        <w:t>, położyła rękę na głowie i odeszła, głośno płacząc.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jej brat Absalom zapytał ją: Czy twój brat Amnon był z tobą?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milcz, moja siostro. To twój brat. Nie bierz tego do serca. Tamar mieszkała więc w osamotnieniu w domu swego brata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król Dawid usłyszał o tym wszystkim, bardzo się rozgniewał.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zaś nie rozmawiał z Amnonem ani źle, ani dobrze. Absalom bowiem nienawidził Amnona za to, że zhańbił jego siostrę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upływie dwóch lat, gdy strzyżono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Absaloma w Baal-Chasor, które znajduje się w pobliżu Efraim, Absalom zaprosił wszystkich synów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Absalom przyszedł do króla i powiedział: Oto teraz strzygą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twemu słudze. Proszę, niech król i jego słudzy pójdą z twoim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powiedział do Absaloma: Nie, mój synu. Teraz nie pójdziemy wszyscy, aby nie być dla ciebie ciężarem. A chociaż nalegał na niego, on nie chciał iść, ale go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Absalom powiedział: Jeśli nie, proszę, niech pójdzie z nami mój brat Amnon. Król zapytał go: Po cóż miałby iść z 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Absalom nalegał na niego, posłał z nim Amnona i wszystkich synów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zaś nakazał swoim sługom: Zauważcie, kiedy serce Amnona podochoci się winem, a gdy powiem wam: Zabijcie Amnona, zabijcie go, nie bójcie się. Ja bowiem nakazuję to wam. Bądźcie odważni i sprawcie się dzielnie.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słudzy Absaloma uczynili z Amnonem tak, jak im nakazał Absalom. Wtedy wszyscy synowie króla wstali, każdy z nich dosiadł swego muła, i 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byli w drodze, dotarła do Dawida wieść: Absalom pozabijał wszystkich synów króla i nie pozostał z nich ani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wstał i rozdarł swoje szaty, i położył się na ziemi. Wszyscy jego słudzy stali dokoła niego w rozdartych szatach.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odezwał się Jonadab, syn Szimy, brata Dawida: Niech mój pan nie myśli,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zabito wszystkich młodzieńców, synów króla, bo tylko Amnon został zabity. Takie bowiem było postanowienie w umyśle Absaloma od tego dnia, w którym zhańbił jego siostrę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niech mój pan, król, nie dopuszcza tego do serca, myśląc, że zginęli wszyscy synowie króla, gdyż tylko Amnon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zaś uciekł. A gdy młodzieniec pełniący straż podniósł oczy i spojrzał, oto za nim mnóstwo ludzi przychodziło drogą ze zbocza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Jonadab powiedział do króla: Oto synowie króla nadchodzą. Stało się tak, jak twój sługa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przestał mówić, oto przybyli synowie króla, podnieśli głos i płakali. Król i wszyscy jego słudzy również gorzko płakali.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zaś uciekł i poszedł do Talmaja, syna Ammihuda, króla Geszur.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Dawid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opłakiwał swego syna przez wszystkie te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uciekł więc i przyszedł do Geszur, gdzie przebywał przez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Dawid zapragnął zobaczyć Absaloma. Był już bowiem pocieszony po śmierci Amnona.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Joab, syn Serui, spostrzegł, że serce króla skłaniało się ku Absalomowi.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Joab do Tekoa i sprowadził stamtąd pewną mądrą kobietę, do której powiedział: Proszę, udawaj, że jesteś w żałobie, ubieraj się w szaty żałobne i nie namaszczaj się olejkiem, ale bądź jak kobieta, która od dłuższego czasu opłakuje zmarłego.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idź do króla i mów do niego w ten sposób. I Joab pouczył ją, co ma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kobieta z Tekoa mówiła do króla, upadła twarzą do ziemi i oddała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pokłon. Powiedziała: Ratuj,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ją zapytał: Co ci jest? Ona zaś odpowiedziała: Jestem wdową, mój mąż umarł;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służąca miała dwóch synów, którzy pokłócili się ze sobą na polu. A gdy nie było nikogo, kto by ich rozdzielił, jeden uderzył drugiego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cała rodzina powstała przeciw twojej służącej i powiedziała: Wydaj tego, który zabił swego brata, byśmy mogli go zabić za życie jego brata, którego zamordował, a także zgładzimy dziedzica. W ten sposób zgaszą mój węgielek, który pozostał, aby nie zostawić po moim mężu ani imienia, ani potomka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król powiedział do kobiety: Idź do swego domu, a ja wydam rozkaz w twojej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sprawie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kobieta z Tekoa odpowiedziała królowi: Mój panie, królu, niech ta nieprawość spadnie na mnie i na dom mego ojca. A król i jego tron niech będzie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powiedział: Jeśli ktoś będzie mówił przeciwko tobie, przyprowadź go do mnie, a już więcej cię nie dotknie.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ona powiedziała: Wspomnij, proszę, królu, na JAHWE, swego Boga, i nie pozwól mścicielom krwi sprowadzić większej zguby, aby mój syn nie został zgładzony. I odpowiedział: Jak żyje JAHWE, nie spadnie nawet jeden włos twego syna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powiedziała: Pozwól, proszę, że twoja służąca przemówi jeszcze jedno słowo do mego pana, króla. Odpowiedział: 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 powiedziała: Czemu więc wymyśliłeś podobną rzecz przeciw ludowi Bożemu? Król bowiem mówi to słowo, sam będąc winny, ponieważ król nie sprowadza z powrotem swego wygnańca.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umieramy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woda rozlana na ziemi, której nie można zebrać. Bóg jednak nie odebrał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życia, ale obmyśla sposób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to</w:t>
      </w:r>
      <w:r>
        <w:rPr>
          <w:rFonts w:ascii="Times New Roman" w:eastAsia="Times New Roman" w:hAnsi="Times New Roman" w:cs="Times New Roman"/>
          <w:noProof w:val="0"/>
          <w:sz w:val="24"/>
        </w:rPr>
        <w:t>, by wygnaniec nie pozostawał na wygnaniu.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Przyszłam więc teraz, by mówić o tym mojemu panu, królowi, gdyż lud mnie przestraszył. Dlatego twoja służąca powiedziała: Przemówię teraz do króla, może król spełni prośbę swojej służącej.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bowiem wysłucha swojej służącej i wybawi ją z ręki człowieka, który chce zgładzić mnie i mojego syna z Bożego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służąca też powiedziała: Teraz słowo mojego pana, króla, będzie pocieszeniem. Gdyż mój pan, król, jest jak anioł Boga, rozsądzając między dobrem a złem. Niech JAHWE, twój Bóg, będzie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odezwał się do kobiety: Proszę, nie ukrywaj przede mną tego, o co zapytam. Kobieta odpowiedziała: Niech mówi mój pan,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więc zapytał: Czy nie ma w tym wszystkim ręki Joaba? Kobieta odpowiedziała: Jak żyje twoja dusza, mój panie, królu, nic nie odbiega ani w prawo, ani w lewo od tego wszystkiego, co mówił mój pan, król. Istotnie twój sługa Joab mi to rozkazał i on to włożył w usta twojej służącej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sługa Joab sprawił, że zmieniłam postać tych słów. Mój pan jednak jest mądry mądrością anioła Boga, tak że wie wszystko, co się dzieje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więc powiedział do Joaba: Oto teraz uczyń tę rzecz. Idź i sprowadź młodzieńca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Joab upadł twarzą do ziemi, pokłonił się i błogosławił króla. Potem Joab powiedział: Dziś twój sługa poznał, że znalazłem łaskę w twoich oczach, mój panie, królu, ponieważ król spełnił prośbę swego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wstał i wyruszył do Geszur, i sprowadził Absaloma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jednak powiedział: Niech wróci do swego domu, ale mojej twarzy nie zobaczy. Absalom wrócił więc do swego domu, ale twarzy króla nie zobaczył.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całym Izraelu nie było mężczyzny tak osławionego z powodu urody jak Absalom: od stóp jego nóg aż po czubek głowy nie było na nim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strzygł swoją głowę — a strzygł ją co roku,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włosy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ciążyły i dlatego ją strzygł — włosy jego głowy ważyły dwieście syklów według wagi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Absalomowi urodzili się trzej synowie i jedna córka, która miała na imię Tamar. Była to kobieta o pięknym wyglądzie.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Absalom mieszkał w Jerozolimie dwa lata, a twarzy króla nie zobaczył.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posłał więc po Joaba, aby ten go posłał do króla, lecz on nie chciał przyjść do niego. Potem posłał drugi raz, ale nie chciał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swoich sług: Patrzcie, pole Joaba jest obok mojego i ma tam jęczmień. Idźcie i podpalcie je. I słudzy Absaloma podpalili to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Joab wstał, przyszedł do Absaloma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 i zapytał go: Czemu twoi słudzy podpalili moje pole?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Absalom odpowiedział Joabowi: Oto posłałem po ciebie, mówiąc: Przyjdź tutaj, a wyślę cię do króla, abyś zapytał: Po co przybyłem z Geszur? Lepiej mi było tam jeszcze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zostać</w:t>
      </w:r>
      <w:r>
        <w:rPr>
          <w:rFonts w:ascii="Times New Roman" w:eastAsia="Times New Roman" w:hAnsi="Times New Roman" w:cs="Times New Roman"/>
          <w:noProof w:val="0"/>
          <w:sz w:val="24"/>
        </w:rPr>
        <w:t>. Teraz pozwól mi więc zobaczyć twarz króla. A jeśli jest we mnie jakaś nieprawość, niech mnie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przybył do króla i oznajmił mu to. Gdy wezwał Absaloma, ten przyszedł do króla i pokłonił się twarzą do ziemi przed królem. A król ucałował Absaloma.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Absalom sprawił sobie rydwany i konie, a także pięćdziesięciu mężczyzn, którzy przed nim biegali.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wstawał wcześnie rano i stawał przy drodze do bramy. A każdego, kto miał sprawę i udawał się do króla na sąd, Absalom przyzywał do siebie i pytał: Z jakiego miasta jesteś? Ten odpowiadał: Twój sługa jest z jednego z 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Absalom mówił mu: Patrz, twoja sprawa jest dobra i sprawiedliwa, ale u króla nie ma nikogo, kto by cię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Absalom mówił: O gdyby mnie ustanowiono sędzią w tej ziemi, aby mógł przychodzić do mnie każdy, kto ma sprawę lub spór, to wymierzałbym mu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ktoś się zbliżał i pokłonił mu się, wyciągał rękę, obejmował go i całował.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Absalom postępował z całym Izraelem, który przychodził do króla na sąd. I Absalom wykradał serca ludu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czterdziestu lat Absalom powiedział do króla: Proszę, pozwól mi iść i wypełnić w Hebronie ślub, który złożyłem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sługa bowiem złożył ślub, kiedy przebywał w Geszur w Syrii, mówiąc: Jeśli JAHWE naprawdę przywróci mnie do Jerozolimy, wtedy będę służyć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odpowiedział mu: Idź w pokoju. Wstał więc i udał się do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Absalom rozesłał szpiegów do wszystkich pokoleń Izraela, aby mówili: Gdy tylko usłyszycie dźwięk trąby, powiedzcie: Absalom króluje w Hebronie.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Absalomem wyruszyło dwustu zaproszonych mężczyzn z Jerozolimy, którzy szli w swojej prostocie, nie wiedząc o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Absalom składał ofiary, wezwał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także Achitofela, Gilonitę, doradcę Dawida, z jego miasta Gilo. I spisek się wzmagał, bo coraz więcej ludzi przystawało do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 Dawida przyszedł posłaniec, mówiąc: Serca ludzi Izraela zwróciły się do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powiedział do wszystkich swoich sług, którzy byli z nim w Jerozolimie: Wstańcie i uciekajmy, bo inaczej nie ujdziemy przed Absalomem. Spieszcie się z wymarszem, żeby czasem nie dopadł nas znienacka, nie sprowadził na nas nieszczęścia i nie wytępił miasta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króla powiedzieli do niego: Wszystko, co postanowi nasz pan, król, oto twoi słudzy uczynią.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wyszedł więc pieszo, a z nim cały jego dom. Król zostawił jednak dziesięć kobiet, nałożnic, aby pilnowały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wyszedł pieszo wraz z całym ludem, zatrzymali się w pewnym odległym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jego słudzy szli przy nim, a wszyscy Keretyci, wszyscy Peletyci, wszyscy Gittyci, w liczbie sześciuset mężczyzn, którzy przyszli za nim z Gat, przeszli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zapytał Ittaja Gittytę: Czemu i ty idziesz z nami? Wróć do siebie i pozostań przy królu. Jesteś bowiem cudzoziemcem, a nawet wygnańcem.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Dopiero wczoraj przyszedłeś, a dziś miałbym cię zabrać, abyś się tułał z nami? Skoro sam nie wiem, dokąd idę, ty wróć i odprowadź swoich braci.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 miłosierdzie i 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Ittaj odpowiedział królowi: Jak żyje JAHWE i jak żyje mój pan, król, gdziekolwiek będzie mój pan, król, czy to na śmierć, czy na życie, tam też będzie twój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Dawid powiedział do Ittaja: Idź więc i przejdź. Przeszedł więc Ittaj Gittyta i wszyscy jego mężczyźni, i wszystkie dzieci, które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cała ziemia głośno płakała, cały lud zaś przeszedł. Potem sam król przeszedł przez potok Cedron i w ten sposób cały lud przeszedł,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skierował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drogę ku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i Sadok, i wszyscy Lewici niosący arkę przymierza Boga. Postawili arkę Boga, a Abiatar wstąpił, aż cały lud wyszedł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powiedział do Sadoka: Odnieś arkę Boga do miasta. Jeśli znajdę łaskę w oczach JAHWE, to przywróci mnie i pokaże mi ją oraz jej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powie: Nie mam w tobie upodobania — oto jestem, niech mi uczyni, co jest dobre w jego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powiedział jeszcze do kapłana Sadoka: Czy nie jesteś widzącym? Wróć do miasta w pokoju wraz ze swoimi dwoma synami — Achimaasem, twoim synem, i Jonatanem, synem Abiatara.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będę czekał na równinach pustyni, dopóki nie nadejdzie od was słowo dające mi znać.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Sadok i Abiatar odnieśli więc arkę Boga do Jerozolimy i tam pozostali.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zaś wstępował na Górę Oliwną, wstępował i płakał, a głowę miał zakrytą i szedł boso. Cały lud, który był z nim, każdy z nakrytą głową, wstępował i 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doniesiono Dawidowi: Achitofel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wśród spiskowców z Absalomem. Dawid powiedział: O JAHWE, proszę, obróć w głupstwo radę Achitofela.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Dawid dotarł na szczyt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góry</w:t>
      </w:r>
      <w:r>
        <w:rPr>
          <w:rFonts w:ascii="Times New Roman" w:eastAsia="Times New Roman" w:hAnsi="Times New Roman" w:cs="Times New Roman"/>
          <w:noProof w:val="0"/>
          <w:sz w:val="24"/>
        </w:rPr>
        <w:t>, gdzie oddał pokłon Bogu, oto wyszedł mu na spotkanie Chuszaj Arkita w rozdartej szacie i z prochem na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powiedział do niego: Jeśli pójdziesz ze mną, będziesz mi ciężarem;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wrócisz do miasta i powiesz Absalomowi: Królu, będę twoim sługą. Jak byłem dotąd sługą twego ojca, tak teraz będę twoim sługą — wtedy na moją korzyść obrócisz wniwecz radę Achitofela.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nie ma tam z tobą kapłanów Sadoka i Abiatara? Cokolwiek więc usłyszysz z domu króla, doniesiesz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kapłanom Sadokowi i Abiatarowi.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 tam też z nimi ich dwaj synowie, Achimaas, syn Sadoka, i Jonatan, syn Abiatara. Przez nich przyślecie do mnie każde słowo, które usłyszycie.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więc Chuszaj, przyjaciel Dawida, do miasta, a Absalom także wjechał do Jerozolimy.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zszedł trochę ze szczytu góry, oto Siba, sługa Mefiboszeta, zaszedł mu drogę z parą osiodłanych osłów, na których było dwieście chlebów, sto pęczków rodzynek, sto świeżych owoców i bukłak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zapytał Sibę: Po co to? Siba odpowiedział: Osły są dla rodziny króla, by na nich jeździła, chleb i owoc na posiłek dla sług, a wino jest do picia dla znużonych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król: A gdzie jest syn twego pana? Siba odpowiedział królowi: Został w Jerozolimie. Powiedział bowiem: Dziś dom Izraela przywróci mi królestwo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powiedział do Siby: Oto twoje jest wszystko, co należało do Mefiboszeta. Siba pokłonił się i odpowiedział: Obym znalazł łaskę w twoich oczach, mój panie,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Dawid przybył do Bachurim, oto wyszedł stamtąd człowiek z rodziny domu Saula imieniem Szimei, syn Gery. Ten wyszedł, a gdy szedł, przeklinał.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rzucał kamieniami w Dawida i wszystkie sługi króla Dawida, chociaż cały lud i wszyscy wojownicy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jego prawej i 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mówił Szimei, przeklinając: Wyjdź, wyjdź, krwawy człowieku, człowieku Beliala.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sprowadził na ciebie całą krew domu Saula, w miejsce którego zostałeś królem, i oddał JAHWE królestwo w ręce Absaloma, twego syna. A oto twoje zło spotkało ciebie, bo jesteś krwawym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Abiszaj, syn Serui, powiedział do króla: Czemu ten zdechły pies przeklina mojego pana, króla? Pozwól, że pójdę i utnę mu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król odpowiedział: Co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wami, synowie Serui? Niech przeklina, gdyż JAHWE mu kazał: Przeklinaj Dawida. Któż więc może powiedzieć: Czemu tak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Dawid powiedział jeszcze do Abiszaja i do wszystkich swoich sług: Oto mój syn, który wyszedł z mego wnętrza, nastaje na moje życie. Cóż dopiero ten Beniaminita? Zostawcie go, niech przeklina, bo JAHWE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JAHWE wejrzy na moje utrapienie i odpłaci mi dobrem za jego dzisiejsze przekleństwo.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i jego ludzie szli więc drogą, Szimei zaś szedł zboczem góry obok niego, a idąc, przeklinał, rzucał kamieniami w niego i miotał prochem.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król i cały lud, który był z nim, przybyli znużeni i odpoczęli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Absalom i cały lud, mężczyźni Izraela, przyszli do Jerozolimy, a Achitofel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Chuszaj Arkita, przyjaciel Dawida, przyszedł do Absaloma, Chuszaj powiedział do Absaloma: Niech żyje król,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Absalom zapytał Chuszaja: Taka to jest twoja miłość do twego przyjaciela? Czemu nie poszedłeś ze swoim przyjacielem?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Chuszaj odpowiedział Absalomowi: Nie! Lecz kogo wybierze JAHWE, ten lud i wszyscy mężczyźni Izraela, do tego będę należał i z nim pozostanę.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drugie: Komu będę służył? Czy nie jego synowi? Jak służyłem twemu ojcu, tak będę i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Absalom powiedział do Achitofela: Radźcie, co mam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Achitofel odpowiedział Absalomowi: Wejdź do nałożnic swego ojca, które zostawił, aby strzegły domu. A gdy cały Izrael usłyszy, że zostałeś znienawidzony przez swego ojca, wtedy wzmocnią się ręce wszystkich,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Rozbili więc dla Absaloma namiot na dachu. I Absalom wszedł do nałożnic swego ojca na oczach 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rada Achitofela, której udzielał w tym czasie, była niczym rada od Boga. Taka była wszelka rada Achitofela, zarówno u Dawida, jak i u Absaloma.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Achitofel powiedział do Absaloma: Pozwól, że wybiorę dwanaście tysięcy mężczyzn i wyruszę tej nocy w pościg za Dawidem;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napadnę na niego, póki jest znużony i ręce ma słabe, i przerażę go. Ucieknie cały lud, który jest z nim, a ja zabiję samego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przyprowadzę cały lud do ciebie,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życie człowieka, na które nastajesz, jest jakby powrócili wszyscy do ciebie. Wtedy cały lud będzie miał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Spodobało się to Absalomowi i wszystkim starszym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powiedział jednak: Zawołajcie szybko również Chuszaja Arkitę i posłuchajmy także, co on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Chuszaj przyszedł do Absaloma, Absalom powiedział do niego: Tak powiedział Achitofel — czy mamy postąpić według jego rady? Jeśli nie,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Chuszaj odpowiedział Absalomowi: Rada, którą tym razem dał Achitofel, nie jest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Chuszaj dodał: Znasz swego ojca i jego ludzi. Są dzielnymi wojownikami rozjuszonymi w sercu jak niedźwiedzica na polu, której zabrano młode. Ponadto twój ojciec jest wojownikiem i nie będzie nocował z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teraz zapewne ukrywa się w jakiejś jaskini albo w jakimś innym miejscu. I jeśli ktoś z twoich padnie na początku, to wtedy każdy, kto o tym usłyszy, powie: Klęska spadła na lud,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szedł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Absalomem.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nawet najdzielniejszy, którego serce jest jak serce lwa, struchleje. Cały Izrael bowiem wie, że twój ojciec jest dzielny,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wszyscy</w:t>
      </w:r>
      <w:r>
        <w:rPr>
          <w:rFonts w:ascii="Times New Roman" w:eastAsia="Times New Roman" w:hAnsi="Times New Roman" w:cs="Times New Roman"/>
          <w:noProof w:val="0"/>
          <w:sz w:val="24"/>
        </w:rPr>
        <w:t>, którzy są z nim, są mężni.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radzę, aby zgromadzić przy sobie cały Izrael, od Dan aż do Beer-Szeby, tak licznie,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liczny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piasek nad morzem, i abyś ty osobiście wyruszył na bitwę.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napadniemy na niego w którymś miejscu, gdzie się znajduje, i spadniemy na niego, jak rosa spada na ziemię. I nie pozostanie ani on, ani żaden z tych wszystkich mężczyzn, którzy są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schronił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którymś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mieście, wtedy cały Izrael przyniesie do tego miasta powrozy, a ściągniemy je aż do potoku, tak że nie zostanie tam ani jeden kamyk.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Absalom i wszyscy mężczyźni Izraela powiedzieli: Lepsza jest rada Chuszaja Arkity niż rada Achitofela. JAHWE bowiem postanowił zniweczyć dobrą radę Achitofela, aby JAHWE sprowadził nieszczęście na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Chuszaj opowiedział kapłanom Sadokowi i Abiatarowi: Tak a tak radził Achitofel Absalomowi i starszym Izraela, lecz ja tak a tak radziłem.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szybko poślijcie i donieście Dawidowi: Nie zatrzymuj się tej nocy w równinach pustyni, lecz bezzwłocznie przepraw się, aby król nie został pochłonięty wraz z całym ludem, który jest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Jonatan i Achimaas stali przy Enrogel. I przyszła dziewczyna, i przekazała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wieści</w:t>
      </w:r>
      <w:r>
        <w:rPr>
          <w:rFonts w:ascii="Times New Roman" w:eastAsia="Times New Roman" w:hAnsi="Times New Roman" w:cs="Times New Roman"/>
          <w:noProof w:val="0"/>
          <w:sz w:val="24"/>
        </w:rPr>
        <w:t>, a oni poszli i donieśli o tym królowi Dawidowi. Nie mogli się bowiem pokazywać, wchodząc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Zobaczył ich jednak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pewien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chłopiec i doniósł Absalomowi. Lecz oni obaj szybko poszli i weszli do domu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człowieka w Bachurim, który miał studnię na swoim podwórzu, i weszli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kobieta wzięła płachtę, rozciągnęła ją z wierzchu na studni i rozsypała na niej ziarno. I niczego nie zauważono.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przyszli słudzy Absaloma do domu tej kobiety, zapytali: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Achimaas i Jonatan? Kobieta odpowiedziała im: Przeszli przez rzekę. A gdy szukali ich i nie znaleźli, powrócili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ich odejściu tamci wyszli ze studni i poszli powiadomić króla Dawida. Powiedzieli do niego: Wstańcie i przeprawcie się szybko przez wodę. Achitofel bowiem tak a tak radził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Dawid wstał więc wraz z całym ludem, który z nim był, i przeprawili się przez Jordan. Do brzasku nie brakowało ani jednego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>, który by się nie przeprawił przez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Achitofel zobaczył, że nie postąpiono zgodnie z jego radą, osiodłał osła, wstał i wrócił do swego domu, do swego miasta. Potem wydał zarządzenia odnośnie do swego domu, powiesił się i umarł, a został pogrzebany w grobie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już przybył do Machanaim, gdy Absalom przeprawił się przez Jordan, on i wszyscy mężczyźni Izraela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Absalom ustanowił Amasę dowódcą wojska w miejsce Joaba. Amasa był synem mężczyzny imieniem Jitra, Izraelity, który obcował z Abigail, córką Nachasza, siostrą Serui, matki Joaba.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Izrael i Absalom rozbili obóz w ziemi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Dawid przybył do Machanaim, Szobi, syn Nachasza z Rabby synów Ammona, i Makir, syn Ammiela z Lo-Debar, i Barzillaj, Gileadczyk z Rogelim;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Przynieśli posłania, misy, naczynia gliniane, pszenicę, jęczmień, mąkę, ziarno prażone, bób, soczewicę, prażony groch;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Miód, masło, owce i sery krowie. Przynieśli Dawidowi i ludowi, który był z nim, na pożywienie. Mówili bowiem: Lud jest głodny, znużony i spragniony na pustyni.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Dawid policzył lud, który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>, i ustanowił nad nim dowódców nad tysiącami i dowódców nad setkami.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posłał trzecią część ludu pod ręką Joaba, trzecią część pod ręką Abiszaja, syna Serui, brata Joaba, i trzecią część pod ręką Ittaja Gittyty. I król powiedział do ludu: Ja również wyruszę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 odpowiedział: Nie wyruszysz. Jeśli bowiem my uciekniemy, oni nie zwrócą na nas uwagi, i choćby połowa z nas poległa, też nie zwrócą na nas uwagi. Ty zaś jesteś dla nas jak dziesięć tysięcy. Teraz więc będzie lepiej, abyś mógł przyjść nam z pomocą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król: Uczynię to, co wydaje się wam słuszne. Król stanął więc przy bramie, a cały lud wychodził setkami i tysiącami.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król nakazał Joabowi, Abiszajowi i Ittajowi: Łagodnie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traktujcie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 młodzieńca, Absaloma. A cały lud słyszał, jak król wydał wszystkim dowódcom rozkaz o Absalomie.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wyruszył więc w pole przeciw Izraelowi i doszło do bitwy w lesie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 Izraela został tam pobity przez sługi Dawida i stała się wielka klęska tego dnia: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poległo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osób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Bitwa bowiem rozproszyła się na całą okolicę, a las pochłonął tego dnia więcej ludzi, niż pożarł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Absalom natknął się na sługi Dawida. Absalom jechał na mule, a muł wbiegł pod gęste gałęzie wielkiego dębu. Wtedy jego głowa zaczepiła się o dąb i zawisł między niebem a ziemią. Lecz muł, który był pod nim, poszedł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dalej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to pewien człowiek i powiadomił Joaba: Oto widziałem Absaloma wiszącego na dębie.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powiedział do człowieka, który go o tym powiadomił: Jeśli widziałeś, to czemu go tam nie zabiłeś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zrzuciłeś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ziemię? Dałbym ci dziesięć srebrników i jeden pas.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ten odpowiedział Joabowi: Choćbym otrzymał na ręce tysiąc srebrników, nie podniósłbym ręki na syna króla. Słyszeliśmy bowiem, jak król nakazał tobie, Abiszajowi i Ittajowi: Zachowajcie wszyscy młodzieńca,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Chyba że chciałbym postąpić zdradliwie przeciw własnej duszy, gdyż żadna sprawa nie jest tajona przed królem. Nawet ty sam byłbyś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Joab odpowiedział: Nie będę z tobą tracić czasu. Wziął więc do ręki trzy strzały i wbił je w serce Absaloma, gdy ten jeszcze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wisiał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żywy na dębie.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dziesięciu młodzieńców, giermków Joaba, otoczyło Absaloma — bili go i 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zadął w trąbę i lud wrócił z pogoni za Izraelem, bo Joab zatrzymał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Wzięli zaś Absaloma, wrzucili go do głębokiego dołu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lesie i wznieśli nad nim wielki stos kamieni. I cały Izrael uciekł, każdy do swego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Absalom za swego życia postawił sobie pomnik w dolinie królewskiej, bo mówił: Nie mam syna, który by upamiętnił moje imię. Nazwał więc ten pomnik swoim imieniem i zwie się on Miejscem Absaloma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Achimaas, syn Sadoka, powiedział: Pozwól mi iść i zanieść królowi dobrą nowinę, że JAHWE wybawił go z ręki jego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Joab mu odpowiedział: Nie byłbyś dziś zwiastunem dobrej nowiny, lecz zaniesiesz ją w innym dniu. Dziś natomiast nie zaniesiesz dobrej nowiny, gdyż zginął syn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Joab odezwał się do Kuszego: Idź i opowiedz królowi, co widziałeś. Kusz pokłonił się Joabowi i pobiegł.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Achimaas, syn Sadoka, ponownie powiedział do Joaba: Niech się dzieje, co chce, pozwól, proszę, bym pobiegł za Kuszem. Joab zapytał: Dlaczego miałbyś biec, mój synu, skoro nie masz żadnej dobrej wieści do zwiastowania?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Odpowiedział</w:t>
      </w:r>
      <w:r>
        <w:rPr>
          <w:rFonts w:ascii="Times New Roman" w:eastAsia="Times New Roman" w:hAnsi="Times New Roman" w:cs="Times New Roman"/>
          <w:noProof w:val="0"/>
          <w:sz w:val="24"/>
        </w:rPr>
        <w:t>: Niech się dzieje, co chce, pobiegnę. Joab mu powiedział: Biegnij. Achimaas pobiegł więc prostszą drogą i wyprzedził Kuszego.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siedział między dwiema bramami. I strażnik wszedł na dach bramy przy murze, a gdy podniósł oczy, zobaczył, że jakiś mężczyzna biegnie samotnie.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strażnik zawołał i powiadomił o tym króla. Król powiedział: Jeśli jest sam, to w jego ustach jest dobra nowina.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ten szedł spiesznie i zbliżał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Strażnik zobaczył drugiego biegnącego mężczyznę. I strażnik zawołał do odźwiernego: Oto biegnie samotnie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mężczyzna. Król powiedział: Ten również przynosi 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strażnik powiedział: Wydaje mi się, że bieg pierwszego przypomina bieg Achimaasa, syna Sadoka. Król odpowiedział: To dobry człowiek, przychodzi z dobrą nowiną.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Achimaas zawołał do króla: Pokój! I pokłonił się królowi twarzą do ziemi, i powiedział: Niech będzie błogosławiony JAHWE, twój Bóg, który wydał tych ludzi, którzy podnieśli ręce przeciw memu panu,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zapytał: Czy dobrze się ma młodzieniec Absalom? Achimaas odpowiedział: Widziałem wielkie zamieszanie, gdy Joab wysyłał sługę króla i mnie, twego sługę, ale nie wiem,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było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powiedział: Odejdź na bok i stań tam. On więc odstąpił i stanął.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przybył Kusz i powiedział: Mam dobrą nowinę, mój panie, królu! JAHWE cię wybawił dzisiaj z ręki wszystkich, którzy powstali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zapytał Kuszego: Czy dobrze się ma młodzieniec Absalom? Odpowiedział Kusz: Oby wrogowie mego pana, króla, i wszyscy, którzy powstają przeciw tobie na nieszczęście, byli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młodzieniec!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zasmucił się, wstąpił do komnaty nad bramą i zapłakał. A idąc, tak mówił: Mój synu, Absalomie! Mój synu, mój synu, Absalomie! Obym ja umarł zamiast ciebie! Absalomie, mój synu, mój synu!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zawiadomiono Joaba: Oto król płacze i lamentuje z powodu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zwycięstwo tego dnia zamieniło się w żałobę dla całego ludu. Lud bowiem usłyszał w tym dniu, jak mówiono: Król ubolewa nad swoim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 wkradał się tego dnia, gdy wchodzili do miasta, tak jak wkrada się lud, który jest okryty hańbą i ucieka z 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zasłonił swoją twarz i wołał donośnym głosem: Mój synu, Absalomie, Absalomie, mój synu, mój synu!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wszedł do króla do domu i powiedział: Okryłeś dziś wstydem twarze wszystkich swoich sług, którzy dzisiaj ocalili twoje życie, życie twoich synów i córek oraz życie twoich żon i nałożnic.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Miłujesz tych, którzy cię nienawidzą, a nienawidzisz tych, którzy cię miłują. Pokazałeś bowiem dziś, że dowódcy i słudzy są dla ciebie niczym. Gdyż dzisiaj poznałem, że gdyby Absalom przeżył, a my wszyscy dziś poleglibyśmy, to by ci się bardzo spodobało.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wstań więc, wyjdź i przemów łagodnie do swoich sług. Przysięgam bowiem na JAHWE, że jeśli nie wyjdziesz, nikt nie pozostanie przy tobie tej nocy, a będzie to gorsze niż całe zło, jakie spotkało cię od twej młodości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wstał i zasiadł w bramie. Zawiadomiono cały lud: Oto król zasiadł w bramie. I cały lud stawił się przed królem. Izraelici zaś uciekli, każdy do swego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cały lud, we wszystkich pokoleniach, rozprawiał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 sobą</w:t>
      </w:r>
      <w:r>
        <w:rPr>
          <w:rFonts w:ascii="Times New Roman" w:eastAsia="Times New Roman" w:hAnsi="Times New Roman" w:cs="Times New Roman"/>
          <w:noProof w:val="0"/>
          <w:sz w:val="24"/>
        </w:rPr>
        <w:t>: Król wyrwał nas z rąk naszych wrogów i on nas wyrwał z rąk Filistynów, a teraz uciekł z ziemi przed Absalomem.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Absalom, którego namaściliśmy nad sobą, zginął w bitwie. Czemu więc teraz nic nie mówicie o sprowadzeniu króla z powrotem?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król Dawid do kapłanów Sadoka i Abiatara taką wiadomość: Powiedzcie starszym Judy: Dlaczego macie być ostatni przy sprowadzeniu króla z powrotem do jego domu? Słowa całego Izraela doszły bowiem do króla, do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Jesteście moimi braćmi, moją kością i moim ciałem. Dlaczego więc macie być ostatnimi przy sprowadzeniu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Amasy powiedzcie: Czy nie jesteś moją kością i moim ciałem? Niech Bóg mi to uczyni i tamto dorzuci, jeśli nie będziesz dowódcą wojska przede mną po wszystkie dni na miejsce Joaba.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ujął serce wszystkich ludzi Judy jakby jednego człowieka, dlatego posłali do króla wiadomość: Wracaj razem ze wszystkimi swoimi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wrócił więc i przybył nad Jordan. A lud Judy wyruszył do Gilgal, aby wyjść królowi na spotkanie i przeprowadzić króla przez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Pospieszył się także Szimei, syn Gery, Beniaminita z Bachurim, i wyruszył z ludem Judy na spotkanie króla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z nim tysiąc mężczyzn z Beniamina oraz Siba, sługa domu Saula, wraz ze swoimi piętnastoma synami i dwudziestoma sługami. I przeprawili się przez Jordan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Przepłynęła też tratwa, aby przewieziono dom króla i aby mogła służyć do czegokolwiek, co wydaje mu się słuszne. A Szimei, syn Gery, upadł przed królem, gdy się przeprawił przez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króla: Niech mój pan nie poczyta mi nieprawości i niech nie wspomina na to, co lekkomyślnie uczynił twój sługa tego dnia, gdy mój pan, król, wychodził z Jerozolimy, i nie bierze sobie tego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sługa wie bowiem, że zgrzeszył. A oto dziś przyszedłem pierwszy z całego domu Józefa, aby wyjść na spotkanie mojego pana,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Abiszaj, syn Serui, i zapytał: Czy Szimei nie powinien zostać zabity za to, że przeklął pomazańca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Dawid odpowiedział: Co ja mam z wami, synowie Serui, że dziś jesteście dla mnie przeciwnikami? Czy dziś ktoś powinien ponieść śmierć w Izraelu? Czyż nie wiem, że ja dzisiaj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królem nad Izraelem?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powiedział do Szimejego: Nie umrzesz. I król mu to przysiągł.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Mefiboszet, syn Saula, wyszedł królowi na spotkanie. Nie mył on nóg ani nie strzygł brody, ani nie prał swoich szat od dnia odejścia króla aż do dnia, w którym wrócił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przybył na spotkanie króla w Jerozolimie, zapytał go król: Dlaczego nie poszedłeś ze mną, Mefiboszecie?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odpowiedział: Mój panie, królu, mój sługa mnie oszukał. Twój sługa bowiem powiedział: Osiodłam sobie osła, żeby na nim pojechać z królem, gdyż twój sługa jest kulawy.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oczernił twego sługę przed moim panem, królem. Lecz mój pan, król, jest jak anioł Boga. Uczyń więc, co jest dobre w twoich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z domu mego ojca byliśmy godni śmierci przed moim panem, królem.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 posadziłeś twego sługę między tymi, którzy jadają u twego stołu. Jakie mam więc prawo skarżenia się jeszcze przed królem?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powiedział mu: Po co jeszcze mówisz o swoich sprawach? Już powiedziałem: Ty i Siba podzielcie się polem.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Mefiboszet powiedział do króla: Niech nawet weźmie wszystko, skoro mój pan, król, wrócił w pokoju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Barzillaj Gileadczyk przybył z Rogelim, przeprawił się z królem przez Jordan, aby go odprowadzić za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Barzillaj był bardzo stary, miał osiemdziesiąt lat. On to zaopatrywał króla, dopóki przebywał w Machanaim, bo był bardzo bogatym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powiedział do Barzillaja: Chodź ze mną, a będę cię utrzymywał u siebie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Barzillaj odpowiedział królowi: Ile lat życia mi pozostało, żebym miał iść z królem do Jerozolimy?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dzisiaj osiemdziesiąt lat. Czy mogę rozróżnić między dobrem a złem? Czy twój sługa poczuje smak tego, co je albo pije? Czy mogę jeszcze słuchać głosu śpiewaków i śpiewaczek? Po co więc twój sługa miałby być jeszcze ciężarem dla swego pana,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sługa pójdzie jeszcze trochę za Jordan z królem. Czemu król miałby mi dawać taką nagrodę?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Pozwól, proszę, twemu słudze powrócić, abym umarł w swoim mieście, przy grobie swego ojca i swej matki. Lecz oto twój sługa Kimham, niech on pójdzie z moim panem, królem. Uczyń mu to, co jest dobre w twoich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odpowiedział: Niech idzie ze mną Kimham, a ja mu uczynię to, co będzie dobre w twoich oczach. A czegokolwiek będziesz sobie życzył ode mnie, to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lud przeprawił się przez Jordan. Gdy król przeprawił się, pocałował król Barzillaja i błogosławił mu. Ten zaś wrócił do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udał się do Gilgal, poszedł też z nim Kimham. Cały lud Judy towarzyszył królowi, a także połowa ludu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wszyscy ludzie Izraela przyszli do króla i zapytali go: Czemu nasi bracia, ludzie z Judy, wykradli cię i przeprowadzili króla i jego dom przez Jordan wraz ze wszystkimi ludźmi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wszyscy ludzie Judy odpowiedzieli ludziom Izraela: Ponieważ król jest z nami spokrewniony. A dlaczego gniewacie się z tego powodu? Czy król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dawał nam jeść albo czy obdarował nas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jakimś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darem?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ludzie Izraela odpowiedzieli ludziom Judy: Mamy w królu dziesięć części, toteż mamy większe prawo do Dawida niż wy. Dlaczego nas lekceważyliście? Czy nie my pierwsi mówiliśmy o sprowadzeniu z powrotem swego króla? Ale słowa ludzi Judy były surowsze niż słowa ludzi Izraela.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się tam przypadkiem człowiek Beliala imieniem Szeba, syn Bikriego, Beniaminita. Ten zadął w trąbę i powiedział: Nie mamy działu w Dawidzie ani nie mamy dziedzictwa w synu Jessego. Każdy do swojego namiotu, o 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Odstąpili więc od Dawida wszyscy ludzie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poszli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Szebą, synem Bikriego. Ale ludzie Judy, od Jordanu aż do Jerozolimy, trzymali się swego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przyszedł do swego domu w Jerozolimie. Wtedy król wziął dziesięć kobiet, nałożnic, które pozostawił, aby strzegły domu, umieścił je w strzeżonym domu i utrzymywał, ale nie obcował z nimi. Pozostały one zamknięte aż do dnia swej śmierci, jakby we wdowieństwie.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powiedział do Amasy: Zbierz mi mężczyzn Judy w ciągu trzech dni, ty także się 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Amasa, by zebrać lud Judy. Lecz przekroczył termin, który mu wyznaczył.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Dawid powiedział do Abiszaja: Teraz Szeba, syn Bikriego, uczyni nam gorzej niż Absalom. Weź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sługi twego pana i ścigaj go, by nie znalazł sobie obronnych miast i nie wymknął się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wyszli z nim ludzie Joaba oraz Keretyci, Peletyci i wszyscy dzielni wojownicy. Wyruszyli z Jerozolimy w pościg za Szebą, synem Bikriego.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byli przy wielkim kamieniu,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Gibeonie, Amasa wyszedł im naprzeciw. A Joab miał na sobie przepasaną szatę, a na niej pas z mieczem w pochwie przypasany do bioder. Gdy on się zbliżał,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wypadł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Joab zapytał Amasę: Czy masz się dobrze, mój bracie? I Joab ujął Amasę prawą ręką za brodę, jakby miał go pocałować.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Amasa nie zwrócił uwagi na miecz,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ręce Joaba. Ten uderzył go nim pod piąte żebro i wylał jego wnętrzności na ziemię bez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zadawania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drugiego ciosu,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Amasa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umarł. A Joab i jego brat Abiszaj puścili się w pogoń za Szebą, synem Bikriego.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stanął przy nim jeden ze sług Joaba i powiedział: Ktokolwiek sprzyja Joabowi i ktokolwiek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Dawidem, niech idzie za Joabem.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Amasa tarzał się we krwi na środku drogi. A gdy ten człowiek zobaczył, że cały lud zatrzymuje się, usunął Amasę z drogi na pole i zarzucił na niego szatę. Zauważył bowiem, że każdy, kto obok niego przechodzi, zatrzymuje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usunięto go z drogi, wszyscy szli za Joabem, by ścigać Szebę, syna Bikriego.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przeszedł przez wszystkie pokolenia Izraela aż do Abel i Bet-Maaka, a wszyscy Berici zebrali się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tam nadciągnęli, oblegli go w Abel Bet-Maaka i usypali wał przeciw miastu, tak że stali przed murem, i cały lud, który był z Joabem, uderzał, by zburzyć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mądra kobieta zawołała z miasta: Słuchajcie, słuchajcie! Powiedzcie, proszę, do Joaba: Zbliż się tutaj, a porozmawiam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zbliżył się do niej, kobieta zapytała: Czy ty jesteś Joab? Odpowiedział: Jestem. Wtedy powiedziała: Słuchaj słów twojej służącej. Odpowiedział: 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mówiła dalej: W dawnych czasach mówiono: Koniecznie należy radzić się w Abelu — i tak sprawa się zakończyła.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jestem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spokojnych i wiernych w Izraelu, a ty chcesz zniszczyć miasto i matkę w Izraelu. Dlaczego chcesz zburzyć dziedzictwo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odpowiedział jej: Nie daj, nie daj Boże, abym miał zburzyć albo zniszczyć.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ma się sprawa. Tylko pewien człowiek z góry Efraim imieniem Szeba, syn Bikriego, podniósł rękę przeciw królowi Dawidowi. Wydajcie jego samego, a odstąpię od miasta. Kobieta odpowiedziała Joabowi: Oto jego głowa zostanie ci rzucona przez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poszła więc do całego ludu w swojej mądrości. Ścięto głowę Szebie, synowi Bikriego, i rzucono ją do Joaba. Ten zaś zadął w trąbę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rozeszli się spod miasta, każdy do swojego namiotu. A Joab wrócił do króla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Joab był dowódcą całego wojska Izraela. A Benajasz, syn Jehojady,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dowódcą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Keretytów i Peletytów.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Adoram był poborcą daniny, a Jehoszafat, syn Ahiluda, kronikarzem.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Szewa — pisarzem, a Sadok i Abiatar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Ira Jairyta był naczelnym dostojnikiem u Dawida.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czasów Dawida panował głód przez trzy lata, rok po roku. Dawid szukał więc oblicza JAHWE, a JAHWE odpowiedział: To z powodu Saula i jego krwawego domu, ponieważ wymordował Gibeonitów.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wezwał Gibeonitów i przemówił do nich. A Gibeonici nie wywodzili się z synów Izraela, ale z resztki Amorytów. I chociaż synowie Izraela przysięgli im, Saul jednak usiłował wytępić ich w swej gorliwości względem synów Izraela i 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zapytał więc Gibeonitów: Cóż mam dla was uczynić? A czym was ułagodzić, abyście błogosławili dziedzictwo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mu Gibeonici: Nie chodzi nam o srebro ani o złoto od Saula i jego domu, ani o to, żeby zabito kogoś w Izraelu.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Cokolwiek powiecie, to dla was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powiedzieli do króla: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mężczyzny, który nas wygubił i zmierzał do tego, aby nas wytępić, żeby nikt z nas nie pozostał we wszystkich granicach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Wydajcie nam siedmiu z jego synów, a my powiesimy ich przed JAHWE w Gibea Saula,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wybrańcem JAHWE. Król odpowiedział: Wydam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król oszczędził Mefiboszeta, syna Jonatana, syna Saula, z powodu przysięgi JAHWE,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między nimi, między Dawidem a Jonatanem, synem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król wziął dwóch synów Rispy, córki Aji, których urodziła Saulowi, Armoniego i Mefiboszeta, i pięciu synów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siostry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Mikal, córki Saula, których urodziła Adrielowi, synowi Barzillaja z Mecholi;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 ich w ręce Gibeonitów, a oni powiesili ich na górze przed JAHWE. Razem umarło ich siedmiu, zostali zabici w pierwsze dni żniw, na początku żniw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Rispa, córka Aji, wzięła wór i rozciągnęła go na skale, na początku żniw, aż do czasu, gdy spadł na nich deszcz z nieba, i nie pozwalała, aby ptactwo powietrzne zbliżało się do nich za dnia, ani zwierzęta polne — nocą.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doniesiono Dawidowi o tym, co uczyniła Rispa, córka Aji, nałożnica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poszedł więc i wziął kości Saula i kości Jonatana, jego syna, od starszych Jabesz-Gilead, którzy ukradli je z placu Bet-Szan, gdzie ich zawiesili Filistyni w dniu zabicia Saula przez Filistynów w Gilboa.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stamtąd kości Saula i kości Jonatana, jego syna; zebrano też kości powieszonych;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pogrzebali kości Saula i Jonatana, jego syna, w ziemi Beniamina w Sela, w grobie Kisza, jego ojca. Uczynili wszystko, co król nakazał. Potem Bóg dał się ubłagać co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znowu doszło do wojny między Filistynami a Izraelem. I Dawid wyruszył wraz ze swymi sługami i walczyli z Filistynami, a Dawid był znużony.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Iszbibenob, który wywodził się z synów pewnego olbrzyma, a którego włócznia ważyła trzysta syklów brązu i który miał przepasany nowy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miecz</w:t>
      </w:r>
      <w:r>
        <w:rPr>
          <w:rFonts w:ascii="Times New Roman" w:eastAsia="Times New Roman" w:hAnsi="Times New Roman" w:cs="Times New Roman"/>
          <w:noProof w:val="0"/>
          <w:sz w:val="24"/>
        </w:rPr>
        <w:t>, postanowił, że zabije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Abiszaj, syn Serui, przyszedł mu z pomocą, uderzył Filistyna i zabił go. Wtedy ludzie Dawida przysięgli mu: Nie będziesz już wyruszał z nami do bitwy, abyś nie zgasił pochodni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była bitwa z Filistynami w Gob. Wtedy Sibbekaj Chuszatyta zabił Safa, który pochodził z synów tego olbrzyma.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Była też jeszcze inna wojna z Filistynami w Gob, podczas której Elchanan, syn Jaara Oregima z Betlejem, zabił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brata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Goliata Gittyty, którego drzewce włóczni były jak wał tkacki.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toczyła się jeszcze wojna w Gat, gdzie był człowiek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wysokiego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wzrostu, mający po sześć palców u rąk i po sześć palców u nóg, razem dwadzieścia cztery. On także był synem tego olbrzyma.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urągał on Izraelowi, zabił go Jonatan, syn Szimei, brata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czterej byli synami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olbrzyma z Gat, a polegli z ręki Dawida i z ręki jego sług.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wypowiedział JAHWE słowa tej pieśni w dniu, gdy JAHWE go wybawił z rąk wszystkich jego wrogów i z ręki Saula;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Powiedział: JAHWE jest moją skałą, moją twierdzą i moim wybawicielem.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moją opoką, której będę ufał, moją tarczą i rogiem mojego zbawienia, moją wieżą i moją ucieczką, moim zbawicielem; wybawiasz mnie od przemocy.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Wzywałem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godny chwały, a będę wybawiony od moich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Ogarnęły mnie bowiem boleści śmierci i zatrwożyły mnie potoki bezbożnych.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Boleści piekła mnie oplotły, pochwyciły mnie sidła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moim utrapieniu wzywałem JAHWE i wołałem do mojego Boga. Ze swojej świątyni usłyszał mój głos, a moje wołanie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dotarło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jego uszu.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ziemia poruszyła się i zadrżała, a posady nieba zatrzęsły się i zachwiały od 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jego nozdrzy unosił się dym, z jego ust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buchnął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ogień trawiący, węgle zapaliły się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Nachylił niebiosa i zstąpił, a ciemność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jego stopami.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Dosiadł cherubina i latał, i ukazał się na skrzydłach wiatru.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ciemności uczynił wokół siebie namiot, z ciemnych wód i z gęstych obłoków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jego blasku rozpaliły się węgle ogniste.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Zagrzmiał JAHWE z nieba, Najwyższy wydał swój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Wypuścił strzały i rozproszył ich; błyskawicę — i ich rozgromił.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ukazały się głębiny morza, i odsłoniły się fundamenty świata od upomnienia JAHWE, od podmuchu tchnienia jego nozdrzy.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z wysoka, chwycił mnie, wyciągnął z wielkich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Ocalił mnie od mojego potężnego wroga i od tych, którzy mnie nienawidzą, choć byli ode mnie mocniejsi.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Zaskoczyli mnie w dniu mego utrapienia, lecz JAHWE był moją podporą.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mnie na miejsce przestronne, wybawił mnie, bo mnie sobie upodobał.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Nagrodził mnie JAHWE według mojej sprawiedliwości, oddał mi według czystości moich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Strzegłem bowiem dróg JAHWE i nie odstąpiłem niegodziwie od mojego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miałem przed oczyma wszystkie jego nakazy i od jego praw się nie odwróciłem.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wobec niego nienaganny i wystrzegałem się swojej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oddał mi JAHWE według mojej sprawiedliwości, według mojej czystości przed jego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miłosiernym miłosiernie się obejdziesz, a z człowiekiem nienagannym postąpisz nienagannie.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czystego okażesz się czysty, a wobec przewrotnego postąpisz przewrotnie.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wybawiasz lud strapiony, a twoje oczy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wyniosłych, by ich poniżać.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 jesteś moją pochodnią, o PANIE; JAHWE rozjaśni moje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tobą przebiłem się przez wojsko, z moim Bogiem przeskoczyłem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Boga jest doskonała, słowo JAHWE w ogniu wypróbowane. Tarczą jest dla wszystkich, którzy mu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któż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 oprócz PANA? Któż skałą oprócz naszego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moją siłą i mocą, on czyni doskonałą moją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nogi czyni jak u łani i stawia mnie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Ćwiczy moje ręce do walki, tak że mogę kruszyć spiżowy łuk swymi ramionami.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mi też tarczę swego zbawienia, a twoja dobrotliwość uczyniła mnie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Rozszerzyłeś ścieżkę dla mych kroków, tak że moje stopy się nie zachwiały.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Ścigałem moich wrogów i wytraciłem ich, nie zawróciłem, aż ich nie wyniszczyłem.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wyniszczyłem ich, i powaliłem, tak że nie mogli powstać, upadli pod moje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Przepasałeś mnie mocą do walki, powaliłeś pod moje stopy moich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Zmuszałeś moich wrogów do ucieczki, abym wykorzenił tych, którzy mnie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Patrzyli, lecz nie było nikogo, kto by ich wybawił;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spoglądali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JAHWE, lecz ich nie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Starłem ich jak proch ziemi, zdeptałem ich jak błoto na ulicach, rozrzuciłem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wyzwoliłeś mnie od kłótni ludzkich, zachowałeś mnie, abym był głową narodów. Będzie mi służył lud,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Cudzoziemcy będą udawać uległość. Jak tylko usłyszą, będą mi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Cudzoziemcy zmarnieją i będą drżeć w swoich warowniach.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żyje, niech będzie błogosławiona moja skała, niech będzie wywyższony Bóg, skała mojego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dokonuje za mnie zemsty i poddaje mi narody;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Wyprowadza mnie spośród moich wrogów. Ty wywyższyłeś mnie ponad moich przeciwników, ocaliłeś mnie od gwałtownika.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będę cię, JAHWE, sławił wśród narodów i będę śpiewał twojemu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wieżą zbawienia dla swego króla i na wieki okazuje miłosierdzie swemu pomazańcowi Dawidowi i jego potomstwu.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ostatnie słowa Dawida. Dawid, syn Jessego, mężczyzna, który został wywyższony, pomazaniec Boga Jakuba i miły psalmista Izraela,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Duch JAHWE mówił przeze mnie, a jego słowo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moim języku.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Izraela przemówił, Skała Izraela mówiła do mnie: Ten, który panuje nad ludem, ma być sprawiedliwy, ma panować w bojaźni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światło poranka, gdy słońce wschodzi, jak poranek bez chmur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jego blasku po deszczu wyrasta ruń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choć mój dom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taki przed Bogiem, to jednak zawarł ze mną wieczne przymierze, utwierdzone we wszystkim i pewne.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całe moje zbawienie i całe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pragnienie, chociaż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jeszcze nie daje temu wzrostu.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synowie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Beliala będą jak ciernie wyrzucone, których się ręką nie bierze.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kto chce ich dotknąć, musi uzbroić się w żelazo i drzewce włóczni. Zostaną doszczętnie spaleni ogniem na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są imiona dzielnych wojowników, których miał Dawid: Tachmonita, który zajął główne miejsce wśród trzech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dowódców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to właśnie Adino Esnita. To on wywijał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swoją włócznią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 ośmiuset i pokonał ich za jednym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był Eleazar, syn Dody, Achochita, jeden z trzech dzielnych wojowników, którzy byli z Dawidem, kiedy urągali Filistynom, którzy zebrali się do bitwy, a Izraelici wycofali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powstał i bił się z Filistynami, aż mu ręka omdlała i przywarła do miecza. Tego dnia JAHWE sprawił wielkie zwycięstwo. Lud zaś zawrócił tylko po to, żeby zabrać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Szamma, syn Agego, Hararyta. Gdy bowiem Filistyni zebrali się w oddział, gdzie była działka pola pełnego soczewicy, a lud uciekł przed Filistynami;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stanął w środku tej działki, obronił ją i pobił Filistynów. A JAHWE sprawił wielkie zwycięstwo.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trzej spośród trzydziestu dowódców zeszli się i przyszli do Dawida w czasie żniw do jaskini Adullam, podczas gdy oddział Filistynów rozbił obóz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Dawid w tym czasie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przebywał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miejscu obronnym, a załoga filistyńska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wtedy w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Dawid poczuł pragnienie i powiedział: Oby ktoś dał mi się napić wody ze studni betlejemskiej, która jest przy bramie!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 trzej waleczni wojownicy przebili się przez obóz Filistynów i zaczerpnęli wody ze studni betlejemskiej, która była przy bramie. Zabrali ją i przynieśli do Dawida. On jednak nie chciał jej pić, lecz wylał ją dla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powiedział: Niech JAHWE mnie strzeże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tego</w:t>
      </w:r>
      <w:r>
        <w:rPr>
          <w:rFonts w:ascii="Times New Roman" w:eastAsia="Times New Roman" w:hAnsi="Times New Roman" w:cs="Times New Roman"/>
          <w:noProof w:val="0"/>
          <w:sz w:val="24"/>
        </w:rPr>
        <w:t>, abym miał to uczynić. Czyż to nie krew mężczyzn, którzy poszli z narażeniem życia? I nie chciał jej pić. Tego dokonali ci trzej waleczni wojownicy.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Abiszaj, brat Joaba, syn Serui, był na czele trzech. On to podniósł swoją włócznię przeciw trzystu i pobił ich, i był sławny wśród tych trzech.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tych trzech był najsławniejszy i stał się ich dowódcą. Nie dorównał jednak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Benajasz, syn Jehojady, syn dzielnego męża z Kabseel, który dokonał wielu czynów, to on zabił dwóch wojowników z Moabu. On też w śnieżnym dniu zszedł do jamy i zabił lwa.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Zabił również Egipcjanina, człowieka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podziwu. Egipcjanin 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ręku włócznię. On zaś poszedł do niego z kijem, wyrwał włócznię z ręki Egipcjanina i zabił go jego własną włócznią.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Tego dokonał Benajasz, syn Jehojady,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najsławniejszy wśród tych trzech dzielnych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sławniejszy niż trzydziestu, nie dorównał jednak owym trzem. I Dawid postawił go nad swoją strażą przyboczną.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Asahel, brat Joaba,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wśród trzydziestu.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są nimi</w:t>
      </w:r>
      <w:r>
        <w:rPr>
          <w:rFonts w:ascii="Times New Roman" w:eastAsia="Times New Roman" w:hAnsi="Times New Roman" w:cs="Times New Roman"/>
          <w:noProof w:val="0"/>
          <w:sz w:val="24"/>
        </w:rPr>
        <w:t>: Elchanan, syn Dodo z Betlejem;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Szamma Charodczyk, Elika Charodczyk;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Cheles Peletyta, Ira, syn Ikkesza, Tekoitczyk;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Abiezer Anatotczyk, Mebunaj Chuszatyta;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Salmon Achochita, Maharaj Netofatyta;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Cheleb, syn Baany, Netofatyta, Itaj, syn Ribaja, z Gibea synów Beniamina;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 Piratończyk, Hiddaj z potoków Gaasz;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Abi-Albon Arbatczyk, Azmawet Barchumitczyk;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Eliachba Szaalbończyk, Jonatan, z synów Jaszena;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Szamma Hararyta, Achiam, syn Szarara, Hararyta;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Elifelet, syn Achasbaja, syna Maachatyty, Eliam, syn Achitofela Gilonity;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Chesraj Karmelita, Paaraj Arbitczyk;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Jigal, syn Natana z Soby, Bani Gadytczyk;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Selek Ammonita, Nacharaj Beerotczyk, giermek Joaba, syna Serui;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Ira Jitryta, Gareb Jitryta;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Uriasz Chetyta. Razem wszystkich trzydziestu siedmiu.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znowu zapłonął gniew JAHWE przeciw Izraelowi,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szatan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pobudził Dawida przeciwko nim, mówiąc: Idź, policz Izraela i Judę.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powiedział do Joaba, dowódcy wojska, który był z nim: Przebiegnij teraz wszystkie pokolenia Izraela od Dan aż do Beer-Szeby i policzcie lud, abym poznał jego liczbę.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Joab odpowiedział królowi: Niech JAHWE, twój Bóg, doda do ludu sto razy tyle, ile ich jest, i niech oczy mojego pana, króla, to zobaczą. Lecz czemu mój pan, król, żąda 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króla jednak przemogło Joaba i dowódców wojska. Joab i dowódcy wojska wyszli więc od króla, aby policzyć lud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Przeprawili się przez Jordan i rozbili obóz przy Aroerze, po prawej stronie miasta,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środku rzeki Gad i przy Jazer.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przybyli do Gileadu i do ziemi Dolnej Hadsy, a stamtąd przybyli do Dan-Jaan, potem skręcili do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przyszli do twierdzy Tyru i do wszystkich miast Chiwwitów i Kananejczyków, skąd udali się na południe Judy aż do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obeszli całą ziemię, przybyli do Jerozolimy po upływie dziewięciu miesięcy i dwudziestu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Joab podał królowi liczbę spisanej ludności. A w Izraelu było osiemset tysięcy dzielnych wojowników dobywających miecz, mężczyzn Judy było zaś pięćset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serce Dawida zadrżało po tym, jak obliczył lud. I Dawid powiedział do JAHWE: Bardzo zgrzeszyłem,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uczyniłem. Lecz teraz, JAHWE, proszę, zgładź nieprawość swego sługi, gdyż bardzo głupio postąpiłem.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wstał rano, oto słowo JAHWE doszło do proroka Gada, widzącego Dawida: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powiedz Dawidowi: Tak mówi JAHWE: Trzy rzeczy daję ci do wyboru, wybierz jedną z nich, abym ci ją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Gad do Dawida, oznajmił mu i powiedział: Czy ma nastać siedem lat głodu w twojej ziemi, czy chcesz uciekać przez trzy miesiące przed swoimi wrogami, którzy będą cię ścigać, czy też w twojej ziemi ma być przez trzy dni zaraza? Zastanów się teraz i rozważ, co mam odpowiedzieć temu,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Dawid odpowiedział Gadowi: Jestem w udręce. Wpadnijmy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raczej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rękę JAHWE, gdyż wielkie jest jego miłosierdzie. Niech nie wpadnę w rękę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zesłał więc na Izraela zarazę od rana do ustalonego czasu. Umarło z ludu od Dan do Beer-Szeby siedemdziesiąt tysięcy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Anioł wyciągnął rękę nad Jerozolimą, aby ją zniszczyć, wtedy JAHWE użalił się nad tym nieszczęściem i powiedział do Anioła, który niszczył lud: Dosyć, powstrzymaj rękę. A Anioł JAHWE był przy klepisku Arawny Jebusyty.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Dawid ujrzał Anioła karzącego lud, powiedział do JAHWE: Oto ja zgrzeszyłem, ja źle postąpiłem. Lecz te owce cóż uczyniły? Proszę, niech twoja ręka obróci się na mnie i na dom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przyszedł Gad do Dawida i powiedział mu: Idź, zbuduj JAHWE ołtarz na klepisku Arawny Jebusyty.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poszedł więc zgodnie ze słowem Gada, jak to JAHWE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Arawna spojrzał, zobaczył króla i jego sługi zbliżających się do niego. I Arawna wyszedł, i pokłonił się królowi twarzą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Arawna zapytał: Dlaczego mój pan, król, przyszedł do swego sługi? Dawid odpowiedział: Aby kupić od ciebie to klepisko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zbudować JAHWE ołtarz, żeby plaga została powstrzymana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Arawna powiedział do Dawida: Niech mój pan, król, weźmie i złoży to, co uzna za słuszne. Oto woły na całopalenie, a sprzęty młocarskie i jarzma wołów na drwa.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 dawał Arawna królowi. I Arawna powiedział do króla: Niech JAHWE, twój Bóg, ma w tobie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król powiedział do Arawny: Nie, ale koniecznie kupię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ciebie za pieniądze. Nie będę składać JAHWE, swojemu Bogu, całopaleń, które nic nie kosztują. Kupił więc Dawid to klepisko i woły za pięćdziesiąt syklów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zbudował tam JAHWE ołtarz, i złożył całopalenia i ofiary pojednawcze. I JAHWE dał się ubłagać co do ziemi i plaga w Izraelu została powstrzymana.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2024-04-24T03:38:02Z</dcterms:modified>
</cp:coreProperties>
</file>