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Saula, gdy Dawid po rozgromieniu Amalekitów wrócił i zatrzymał się w Siklag przez dwa dni;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Trzeciego dnia pewien człowiek przybył z obozu Saula z podartymi szatami i z prochem na głowie. Gdy przyszedł do Dawida, padł na ziemię i pokłonił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zapytał go: Skąd przybywasz? Odpowiedział mu: Uciekłem z obozu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znowu zapytał: Co się stało? Proszę, powiedz mi. Odpowiedział: Lud uciekł z pola bitwy, a wielu ludzi padło i poległo, także Saul i jego syn Jonatan polegli.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zapytał młodzieńca, który mu to powiedział: Skąd wiesz, że Saul i jego syn Jonatan umarli?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Młodzieniec, który mu to oznajmił, odpowiedział: Przypadkiem znalazłem się na górze Gilboa, a oto Saul opierał się na swojej włóczni, a rydwany i jeźdźcy doganiali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obejrzał się i zobaczył mnie, zawołał na mnie. Odpowiedziałem: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mnie: Kim jesteś? Odpowiedziałem mu: Jestem Amalekitą.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powiedział mi: Stań, proszę, nade mną i zabij mnie, bo ogarnęła mnie udręka, a moje życie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jeszcze we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Stanąłem więc nad nim i zabiłem go, bo wiedziałem, że nie przeżyje po swoim upadku. Potem wziąłem koronę,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jego głowie, oraz naramiennik,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ramieniu, i przyniosłem je tutaj do swojego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Dawid chwycił swoje szaty i rozdarł je,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 uczynili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również wszyscy ludzie, którzy z nim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Lamentowali i płakali, i pościli aż do wieczora po Saulu i jego synu Jonatanie, po ludzie JAHWE i po domu Izraela, że padli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Dawid zapytał młodzieńca, który 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Skąd jesteś? Odpowiedział: Jestem synem przybysza, Amalekity.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znowu zapytał go: Jakże nie bałeś się wyciągnąć swej ręki, aby zabić pomazańca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Następnie Dawid zawołał jednego ze sług i rozkazał: Podejdź i zabij go. Ten uderzył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</w:t>
      </w:r>
      <w:r>
        <w:rPr>
          <w:rFonts w:ascii="Times New Roman" w:eastAsia="Times New Roman" w:hAnsi="Times New Roman" w:cs="Times New Roman"/>
          <w:noProof w:val="0"/>
          <w:sz w:val="24"/>
        </w:rPr>
        <w:t>, że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Dawid powiedział do niego: Twoja krew na twoją głowę, bo twoje usta świadczyły przeciw tobie, gdy mówiły: Zabiłem pomazańca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Dawid podniósł lament nad Saulem i jego synem Jonatanem;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Polecił także, aby synów Judy uczono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strzelać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łuku. Oto co napisane jest w księdze Jaszara: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Piękno Izraela poległo na twoich wzgórzach. Jakże padli mocarze!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opowiadajcie o tym w Gat ani nie rozgłaszajcie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 ulicach w Aszkelonie, aby się nie cieszyły córki Filistynów, by się nie radowały córki nieobrzezanych.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góry Gilboa! Niech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pada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was ani rosa, ani deszcz i niech tam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pól żyznych. Tam bowiem została skalana tarcza mocarzy, tarcza Saula,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była namaszczona oliwą.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krwi zabitych, od tłuszczu mocarzy nie cofał się łuk Jonatana, a miecz Saula nie wracał daremnie.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Saul i Jonatan, ukochani i mili za życia, a w śmierci nie byli rozdzieleni, szybsi od orłów, silniejsi od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Córki Izraela, płaczcie nad Saulem, który was przyodziewał w piękny szkarłat i który włożył złote klejnoty na wasze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padli mocarze pośród bitwy! Jonatanie, na twych wzgórzach zostałeś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mi ciebie, mój bracie, Jonatanie. Byłeś mi bardzo miły. Twoja miłość była dla mnie cenniejsza niż miłość kobiety.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 padli mocarze i przepadły narzędzia wojny!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2024-04-25T14:58:23Z</dcterms:modified>
</cp:coreProperties>
</file>