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Joab, syn Serui, spostrzegł, że serce króla skłaniało się ku Absalomowi.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więc Joab do Tekoa i sprowadził stamtąd pewną mądrą kobietę, do której powiedział: Proszę, udawaj, że jesteś w żałobie, ubieraj się w szaty żałobne i nie namaszczaj się olejkiem, ale bądź jak kobieta, która od dłuższego czasu opłakuje zmarłego.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idź do króla i mów do niego w ten sposób. I Joab pouczył ją, co ma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kobieta z Tekoa mówiła do króla, upadła twarzą do ziemi i oddała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pokłon. Powiedziała: Ratuj, królu!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ją zapytał: Co ci jest? Ona zaś odpowiedziała: Jestem wdową, mój mąż umarł;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służąca miała dwóch synów, którzy pokłócili się ze sobą na polu. A gdy nie było nikogo, kto by ich rozdzielił, jeden uderzył drugiego i zabił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cała rodzina powstała przeciw twojej służącej i powiedziała: Wydaj tego, który zabił swego brata, byśmy mogli go zabić za życie jego brata, którego zamordował, a także zgładzimy dziedzica. W ten sposób zgaszą mój węgielek, który pozostał, aby nie zostawić po moim mężu ani imienia, ani potomka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król powiedział do kobiety: Idź do swego domu, a ja wydam rozkaz w twojej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sprawie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kobieta z Tekoa odpowiedziała królowi: Mój panie, królu, niech ta nieprawość spadnie na mnie i na dom mego ojca. A król i jego tron niech będzie bez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powiedział: Jeśli ktoś będzie mówił przeciwko tobie, przyprowadź go do mnie, a już więcej cię nie dotknie.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ona powiedziała: Wspomnij, proszę, królu, na JAHWE, swego Boga, i nie pozwól mścicielom krwi sprowadzić większej zguby, aby mój syn nie został zgładzony. I odpowiedział: Jak żyje JAHWE, nie spadnie nawet jeden włos twego syna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powiedziała: Pozwól, proszę, że twoja służąca przemówi jeszcze jedno słowo do mego pana, króla. Odpowiedział: 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kobieta powiedziała: Czemu więc wymyśliłeś podobną rzecz przeciw ludowi Bożemu? Król bowiem mówi to słowo, sam będąc winny, ponieważ król nie sprowadza z powrotem swego wygnańca.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umieramy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woda rozlana na ziemi, której nie można zebrać. Bóg jednak nie odebrał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życia, ale obmyśla sposób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to</w:t>
      </w:r>
      <w:r>
        <w:rPr>
          <w:rFonts w:ascii="Times New Roman" w:eastAsia="Times New Roman" w:hAnsi="Times New Roman" w:cs="Times New Roman"/>
          <w:noProof w:val="0"/>
          <w:sz w:val="24"/>
        </w:rPr>
        <w:t>, by wygnaniec nie pozostawał na wygnaniu.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Przyszłam więc teraz, by mówić o tym mojemu panu, królowi, gdyż lud mnie przestraszył. Dlatego twoja służąca powiedziała: Przemówię teraz do króla, może król spełni prośbę swojej służącej.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bowiem wysłucha swojej służącej i wybawi ją z ręki człowieka, który chce zgładzić mnie i mojego syna z Bożego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służąca też powiedziała: Teraz słowo mojego pana, króla, będzie pocieszeniem. Gdyż mój pan, król, jest jak anioł Boga, rozsądzając między dobrem a złem. Niech JAHWE, twój Bóg, będzie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odezwał się do kobiety: Proszę, nie ukrywaj przede mną tego, o co zapytam. Kobieta odpowiedziała: Niech mówi mój pan, król.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więc zapytał: Czy nie ma w tym wszystkim ręki Joaba? Kobieta odpowiedziała: Jak żyje twoja dusza, mój panie, królu, nic nie odbiega ani w prawo, ani w lewo od tego wszystkiego, co mówił mój pan, król. Istotnie twój sługa Joab mi to rozkazał i on to włożył w usta twojej służącej wszystkie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sługa Joab sprawił, że zmieniłam postać tych słów. Mój pan jednak jest mądry mądrością anioła Boga, tak że wie wszystko, co się dzieje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więc powiedział do Joaba: Oto teraz uczyń tę rzecz. Idź i sprowadź młodzieńca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Joab upadł twarzą do ziemi, pokłonił się i błogosławił króla. Potem Joab powiedział: Dziś twój sługa poznał, że znalazłem łaskę w twoich oczach, mój panie, królu, ponieważ król spełnił prośbę swego 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Joab wstał i wyruszył do Geszur, i sprowadził Absaloma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jednak powiedział: Niech wróci do swego domu, ale mojej twarzy nie zobaczy. Absalom wrócił więc do swego domu, ale twarzy króla nie zobaczył.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całym Izraelu nie było mężczyzny tak osławionego z powodu urody jak Absalom: od stóp jego nóg aż po czubek głowy nie było na nim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strzygł swoją głowę — a strzygł ją co roku,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włosy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ciążyły i dlatego ją strzygł — włosy jego głowy ważyły dwieście syklów według wagi królewskiej.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Absalomowi urodzili się trzej synowie i jedna córka, która miała na imię Tamar. Była to kobieta o pięknym wyglądzie.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Absalom mieszkał w Jerozolimie dwa lata, a twarzy króla nie zobaczył.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posłał więc po Joaba, aby ten go posłał do króla, lecz on nie chciał przyjść do niego. Potem posłał drugi raz, ale nie chciał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swoich sług: Patrzcie, pole Joaba jest obok mojego i ma tam jęczmień. Idźcie i podpalcie je. I słudzy Absaloma podpalili to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Joab wstał, przyszedł do Absaloma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domu i zapytał go: Czemu twoi słudzy podpalili moje pole?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Absalom odpowiedział Joabowi: Oto posłałem po ciebie, mówiąc: Przyjdź tutaj, a wyślę cię do króla, abyś zapytał: Po co przybyłem z Geszur? Lepiej mi było tam jeszcze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zostać</w:t>
      </w:r>
      <w:r>
        <w:rPr>
          <w:rFonts w:ascii="Times New Roman" w:eastAsia="Times New Roman" w:hAnsi="Times New Roman" w:cs="Times New Roman"/>
          <w:noProof w:val="0"/>
          <w:sz w:val="24"/>
        </w:rPr>
        <w:t>. Teraz pozwól mi więc zobaczyć twarz króla. A jeśli jest we mnie jakaś nieprawość, niech mnie zabije.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Joab przybył do króla i oznajmił mu to. Gdy wezwał Absaloma, ten przyszedł do króla i pokłonił się twarzą do ziemi przed królem. A król ucałował Absaloma.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2024-04-27T14:58:06Z</dcterms:modified>
</cp:coreProperties>
</file>