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wydarzeniu Dawid zapytał JAHWE: Czy mam iść do któregoś z miast Judy? JAHWE mu odpowiedział: Idź. I Dawid zapytał: Dokąd mam pójść? Odpowiedział: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wyruszył więc tam razem ze swoimi dwiema żonami: Achinoam Jizreelitką i Abigail,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dawną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żoną Nabala z Karmelu.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zabrał także ludzi, którzy z nim byli, każdego z jego rodziną. I zamieszkali w miastach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mężczyźni Judy i namaścili tam Dawida na króla nad domem Judy. Wówczas też doniesiono Dawidowi, że to mieszkańcy Jabesz-Gilead pogrzebali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wyprawił więc posłańców do mieszkańców Jabesz-Gilead z takim przesłaniem: Błogosławieni jesteście przez JAHWE, ponieważ okazaliście tę łaskę swemu panu Saulowi i pogrzebaliście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JAHWE okaże wam łaskę i prawdę, a ja też odwdzięczę się wam za to dzieło dobroci, którego dokonaliście.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wasze ręce się umocnią i bądźcie dzielni, bo choć umarł wasz pan Saul, to mnie dom Judy namaścił na króla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Abner, syn Nera, dowódca wojsk Saula, wziął Iszboszeta, syna Saula, i przyprowadził go do Machanaim;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ustanowił go królem nad Gileadem, Aszerem, Jizreelem, Efraimem, Beniaminem i całym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Iszboszet, syn Saula, miał czterdzieści lat, kiedy zaczął królować nad Izraelem, a panował dwa lata. Tylko dom Judy poszedł za Dawidem.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okres, w którym Dawid był królem w Hebronie nad domem Judy, wynosił siedem lat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Abner, syn Nera, i słudzy Iszboszeta, syna Saula, wyruszyli z Machanaim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Joab, syn Serui, wraz ze sługami Dawida wyruszyli i spotkali się przy stawie gibeońskim. Jedni zatrzymali się po jednej stronie stawu, a drudzy po drugiej stronie stawu.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zawołał do Joaba: Niech teraz wstaną młodzieńcy i niech się bawią przed nami. I Joab odpowiedział: Niech wstaną.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więc i wystąpiła liczba dwunastu Beniaminitów ze strony Iszboszeta, syna Saula, i dwunastu spośród sług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pochwycił swego przeciwnika za głowę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utopił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swój miecz w jego boku, tak że padli razem. Dlatego miejsce to nazwano Helkatassurym, leży ono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rozgorzała bardzo zacięta walka. Abner i wojownicy Izraela zostali pokonani przez sługi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Byli tam również trzej synowie Serui: Joab, Abiszaj i Asahel. Asahel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szybkonogi jak dzika sarna.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Asahel ruszył w pogoń za Abnerem, i nie zbaczał ani w prawo, ani w lewo w tym pościgu za Abnerem.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Abner obejrzał się za siebie, zapytał: Czy to ty jesteś, Asahelu? A on mu odpowiedział: To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Abner powiedział mu: Skręć w prawo albo w lewo i schwytaj sobie jednego z młodzieńców, i zabierz sobie jego zbroję. Lecz Asahel nie chciał od niego odstąpić.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Abner ponownie więc powiedział do Asahela: Odstąp ode mnie. Czemu miałbym cię powalić na ziemię? Jakże mógłbym wtedy podnieść swoją twarz na Joaba, twego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nie chciał odstąpić, Abner uderzył go końcem włóczni pod piąte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żebro</w:t>
      </w:r>
      <w:r>
        <w:rPr>
          <w:rFonts w:ascii="Times New Roman" w:eastAsia="Times New Roman" w:hAnsi="Times New Roman" w:cs="Times New Roman"/>
          <w:noProof w:val="0"/>
          <w:sz w:val="24"/>
        </w:rPr>
        <w:t>, tak że włócznia wyszła z drugiej strony. Padł tam i umarł na miejscu, a wszyscy, którzy przychodzili do tego miejsca, gdzie Asahel padł i umarł, przystawali.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i Abiszaj rzucili się w pogoń za Abnerem. I gdy zachodziło słońce, dotarli do wzgórza Amma, które leży naprzeciw Giach, przy drodze na pustynię Gibeon.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Beniamina zebrali się wokół Abnera, utworzyli jeden oddział i stanęli na szczycie pewnego wzgórza.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Abner zawołał do Joaba: Czy miecz będzie pożerał na zawsze? Czy nie wiesz, że koniec będzie gorzki? Kiedy wreszcie powiesz ludowi, aby zawrócił od ścigania swych braci?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odpowiedział: Jak żyje Bóg, gdybyś się nie odezwał, to dopiero rano lud odstąpiłby, każdy od ścigania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zadął więc w trąbę i cały lud zatrzymał się, i nie ścigał dalej Izraela ani nie wznowiono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Abner i jego ludzie szli całą noc przez step, przeprawili się przez Jordan i przeszli przez cały Bitron, aż dotarli do 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zaś, gdy zawrócił z pościgu za Abnerem, zebrał cały lud, a ze sług Dawida zabrakło dziewiętnastu mężczyzn oraz Asahela.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Dawida natomiast tak pobili ludzi z Beniamina i spośród Abnera, że zmarło trzystu sześćdziesięciu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zabrali Asahela i pogrzebali go w grobie jego ojca, w Betlejem. Potem Joab i jego ludzie szli całą noc i o świcie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dotarli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Hebronu.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2024-04-27T20:45:54Z</dcterms:modified>
</cp:coreProperties>
</file>