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znalazł się tam przypadkiem człowiek Beliala imieniem Szeba, syn Bikriego, Beniaminita. Ten zadął w trąbę i powiedział: Nie mamy działu w Dawidzie ani nie mamy dziedzictwa w synu Jessego. Każdy do swojego namiotu, o Izraelu!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Odstąpili więc od Dawida wszyscy ludzie Izraela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poszli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Szebą, synem Bikriego. Ale ludzie Judy, od Jordanu aż do Jerozolimy, trzymali się swego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Dawid przyszedł do swego domu w Jerozolimie. Wtedy król wziął dziesięć kobiet, nałożnic, które pozostawił, aby strzegły domu, umieścił je w strzeżonym domu i utrzymywał, ale nie obcował z nimi. Pozostały one zamknięte aż do dnia swej śmierci, jakby we wdowieństwie.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król powiedział do Amasy: Zbierz mi mężczyzn Judy w ciągu trzech dni, ty także się staw.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Poszedł więc Amasa, by zebrać lud Judy. Lecz przekroczył termin, który mu wyznaczył.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Dawid powiedział do Abiszaja: Teraz Szeba, syn Bikriego, uczyni nam gorzej niż Absalom. Weź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więc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sługi twego pana i ścigaj go, by nie znalazł sobie obronnych miast i nie wymknął się nam.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wyszli z nim ludzie Joaba oraz Keretyci, Peletyci i wszyscy dzielni wojownicy. Wyruszyli z Jerozolimy w pościg za Szebą, synem Bikriego.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byli przy wielkim kamieniu, który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Gibeonie, Amasa wyszedł im naprzeciw. A Joab miał na sobie przepasaną szatę, a na niej pas z mieczem w pochwie przypasany do bioder. Gdy on się zbliżał,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miecz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wypadł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Joab zapytał Amasę: Czy masz się dobrze, mój bracie? I Joab ujął Amasę prawą ręką za brodę, jakby miał go pocałować.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Amasa nie zwrócił uwagi na miecz, który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ręce Joaba. Ten uderzył go nim pod piąte żebro i wylał jego wnętrzności na ziemię bez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zadawania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drugiego ciosu,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Amasa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umarł. A Joab i jego brat Abiszaj puścili się w pogoń za Szebą, synem Bikriego.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stanął przy nim jeden ze sług Joaba i powiedział: Ktokolwiek sprzyja Joabowi i ktokolwiek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Dawidem, niech idzie za Joabem.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Amasa tarzał się we krwi na środku drogi. A gdy ten człowiek zobaczył, że cały lud zatrzymuje się, usunął Amasę z drogi na pole i zarzucił na niego szatę. Zauważył bowiem, że każdy, kto obok niego przechodzi, zatrzymuje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usunięto go z drogi, wszyscy szli za Joabem, by ścigać Szebę, syna Bikriego.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przeszedł przez wszystkie pokolenia Izraela aż do Abel i Bet-Maaka, a wszyscy Berici zebrali się i poszli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tam nadciągnęli, oblegli go w Abel Bet-Maaka i usypali wał przeciw miastu, tak że stali przed murem, i cały lud, który był z Joabem, uderzał, by zburzyć mur.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pewna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mądra kobieta zawołała z miasta: Słuchajcie, słuchajcie! Powiedzcie, proszę, do Joaba: Zbliż się tutaj, a porozmawiam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zbliżył się do niej, kobieta zapytała: Czy ty jesteś Joab? Odpowiedział: Jestem. Wtedy powiedziała: Słuchaj słów twojej służącej. Odpowiedział: Słucham.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 mówiła dalej: W dawnych czasach mówiono: Koniecznie należy radzić się w Abelu — i tak sprawa się zakończyła.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 jestem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ze spokojnych i wiernych w Izraelu, a ty chcesz zniszczyć miasto i matkę w Izraelu. Dlaczego chcesz zburzyć dziedzictwo PANA?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Joab odpowiedział jej: Nie daj, nie daj Boże, abym miał zburzyć albo zniszczyć.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tak ma się sprawa. Tylko pewien człowiek z góry Efraim imieniem Szeba, syn Bikriego, podniósł rękę przeciw królowi Dawidowi. Wydajcie jego samego, a odstąpię od miasta. Kobieta odpowiedziała Joabowi: Oto jego głowa zostanie ci rzucona przez mur.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Kobieta poszła więc do całego ludu w swojej mądrości. Ścięto głowę Szebie, synowi Bikriego, i rzucono ją do Joaba. Ten zaś zadął w trąbę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wszyscy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rozeszli się spod miasta, każdy do swojego namiotu. A Joab wrócił do króla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Joab był dowódcą całego wojska Izraela. A Benajasz, syn Jehojady,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dowódcą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Keretytów i Peletytów.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Adoram był poborcą daniny, a Jehoszafat, syn Ahiluda, kronikarzem.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Szewa — pisarzem, a Sadok i Abiatar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kapłanami.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Ira Jairyta był naczelnym dostojnikiem u Dawida.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2024-05-20T02:24:06Z</dcterms:modified>
</cp:coreProperties>
</file>