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król Dawid zestarzał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posunął w latach, to choć okrywano go szatami, nie mógł się rozgrzać.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słudzy powiedzieli mu więc: Niech poszukają dla naszego pana, króla, młodej dziewicy, która stawałaby przed królem i pielęgnowała go. Niech kładzie się na twoim łonie, żeby nasz pan, król, mógł się rozgrzać.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więc pięknej dziewczyny po wszystkich obszarach Izraela i znaleźli Abiszag Szunamitkę, i przyprowadzili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Dziewczyna 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piękna; pielęgnowała króla i służyła mu, ale król z nią nie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Adoniasz, syn Chaggity, wywyższał się, mówiąc: Ja zostanę królem. Zaopatrzył się w rydwany i jeźdźców oraz pięćdziesięciu mężczyzn, którzy biegali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ojciec nigdy go nie upominał, mówiąc: Czemu to uczyniłeś? Był on też bardzo przystojny,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 matka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urodziła go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Porozumiał się z Joabem, synem Serui, i z kapłanem Abiatarem, a oni przystali z Adoniaszem i pomogli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kapłan Sadok, Benajasz, syn Jehojady, prorok Natan, Szimei, Rei oraz dzielni wojownicy Dawida nie sprzyjali Adoniaszowi.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Adoniasz zabił owce, woły i tuczne bydło przy kamieniu Zochelet, blisko źródła Rogel, i zaprosił wszystkich swych braci, synów króla, oraz wszystkich mężczyzn Judy, sługi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zaprosił proroka Natana, Benajasza i dzielnych wojowników oraz swego brata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Natan zapytał Batszebę, matkę Salomona: Czy nie słyszałaś, że Adoniasz, syn Chaggity, króluje, a nasz pan, Dawid,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 więc teraz, proszę, dam ci radę, abyś ocaliła swoje życie i życie swego syna,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wejdź do króla Dawida, i powiedz mu: Czyż ty, mój panie, królu, nie przysiągłeś swojej służącej: Twój syn Salomon będzie królował po mnie i on zasiądzie na moim tronie? Dlaczego więc króluje Adoniasz?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gdy ty będziesz tam jeszcze rozmawiała z królem, ja wejdę za tobą i potwierdzę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Batszeba weszła więc do króla do komnaty. Król już się bardzo zestarzał, a Abiszag Szunamitka usługiwała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Batszeba uklękła i oddała pokłon królowi, a król zapytał: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odpowiedziała: Mój panie, ty przysiągłeś swojej służącej na JAHWE, swego Boga: Twój syn, Salomon, będzie królował po mnie i on zasiądzie na moim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teraz Adoniasz króluje, a ty, mój panie, królu,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bowiem woły, tuczne bydło i bardzo dużo owiec i zaprosił wszystkich synów króla, kapłana Abiatara oraz dowódcę wojska, Joaba, ale twego sługi Salomona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ty, mój panie, królu,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wiesz</w:t>
      </w:r>
      <w:r>
        <w:rPr>
          <w:rFonts w:ascii="Times New Roman" w:eastAsia="Times New Roman" w:hAnsi="Times New Roman" w:cs="Times New Roman"/>
          <w:noProof w:val="0"/>
          <w:sz w:val="24"/>
        </w:rPr>
        <w:t>, że oczy całego Izraela są zwrócone na ciebie, abyś im oznajmił, kto zasiądzie na tronie mego pana, króla,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razie, gdy mój pan, król, zaśnie ze swymi ojcami, ja i mój syn Salomon będziemy uważani za przestępców.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rozmawiała z królem, przyszedł prorok 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królowi: Oto prorok Natan. I gdy wszedł przed oblicze króla, pokłonił się królowi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Natan powiedział: Mój panie, królu, czy ty powiedziałeś: Adoniasz będzie królował po mnie i on zasiądzie na moim tronie?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bowiem zstąpił i zabił woły, tuczne bydło oraz bardzo dużo owiec, i zaprosił wszystkich synów króla, dowódców wojsk oraz kapłana Abiatara, a oto oni jedzą z nim i piją, i mówią: Niech żyje król Adoniasz!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mnie, twego sługi, i kapłana Sadoka, i Benajasza, syna Jehojady, oraz twego sługi Salomona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wyszło to od mego pana, króla, a nie oznajmiłeś swemu słudze, kto zasiądzie po nim na tronie mego pana,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Dawid odpowiedział: Zawołajcie mi Batszebę. Ta weszła przed oblicze króla i stanęła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przysiągł: Jak żyje JAHWE, który wybawił moją duszę z wszelkiego ucisku;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przysiągłem ci na JAHWE, Boga Izraela: Twój syn Salomon będzie królować po mnie i on zasiądzie na moim tronie zamiast mnie, tak dziś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Batszeba schyliła się twarzą ku ziemi i pokłoniła się królowi, i powiedziała: Niech żyje mój pan, król Dawid,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rozkazał: Zawołajcie mi kapłana Sadoka, proroka Natana i Benajasza, syna Jehojady.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weszli przed oblicze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powiedział im: Weźcie ze sobą sługi waszego pana, wsadźcie mego syna Salomona na moją mulicę i sprowadźcie go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niech kapłan Sadok i prorok Natan namaszczą go na króla nad Izraelem. Następnie zadmijcie w trąbę i powiedzcie: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pójdziecie za nim, a on przyjdzie i zasiądzie na moim tronie, i będzie królował na moje miejsce. Jego bowiem ustanowiłem wodzem nad Izraelem i 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syn Jehojady, odpowiedział królowi: Amen. Niech to stwierdzi JAHWE, Bóg mego pana,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był z moim panem, królem, tak niech będzie z Salomonem i niech wywyższy jego tron nad tron mego pana, króla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kapłan Sadok, prorok Natan i Benajasz, syn Jehojady, oraz Keretyci i Peletyci i wsadzili Salomona na mulicę króla Dawida, i zaprowadzili go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Sadok wziął róg olejku z namiotu i namaścił Salomona. Potem zadęto w trąbę, a cały lud powiedział: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szedł za nim. Lud także grał na fletach i tak bardzo się radował, że ziemia drżała od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Adoniasz oraz wszyscy zaproszeni, którzy z nim byli, a właśnie skończyli ucztę. A gdy Joab usłyszał głos trąby, zapytał: Cóż to za krzyk poruszonego miasta?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przyszedł Jonatan, syn kapłana Abiatara. Adoniasz powiedział mu: Wejdź, jesteś bowiem dzielnym człowiekiem i przynosisz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Jonatan odpowiedział Adoniaszowi: Nasz pan, król Dawid, ustanowił królem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bowiem posłał z nim kapłana Sadoka i proroka Natana oraz Benajasza, syna Jehojady, do tego Keretytów i Peletytów, którzy wsadzili go na mulicę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kapłan Sadok i prorok Natan namaścili go na króla w Gichonie. I wyruszyli stamtąd, tak się radując, że miasto zadrżało. Stąd ten krzyk, który usłyszeliście.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zasiadł już na tronie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sam król powiedział: 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Bóg Izraela, który dał dziś zasiadającego na moim tronie, a moje oczy to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zlękli się wszyscy zaproszeni, którzy byli z Adoniaszem, i wstali, i poszli każdy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 także, bojąc się Salomona, wstał, poszedł i uchwycił się rogów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o tym Salomonowi: Oto Adoniasz boi się króla Salomona i uchwycił się rogów ołtarza, mówiąc: Niech mi dziś przysięgnie król Salomon, że nie zabije swego sługi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odpowiedział: Jeśli okaże się godziwym człowiekiem, nie spadnie mu nawet włos na ziemię, ale jeśli znajdzie się w nim zło,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posłał więc, aby go sprowadzono od ołtarza. Kiedy przyszedł, pokłonił się królowi Salomonowi. A powiedział mu Salomon: Idź do swego domu.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2024-04-26T12:42:17Z</dcterms:modified>
</cp:coreProperties>
</file>