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zachorował Abiasz, syn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Jeroboam powiedział do swojej żony: Wstań teraz, przebierz się, aby nie poznano, że jesteś żoną Jeroboama, i idź do Szilo.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prorok Achiasz, który mi powiedział, że będę królem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ze sobą dziesięć chlebów, placki i dzban miodu i idź do niego. On ci oznajmi, co się stanie z dzieckiem.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Jeroboama tak uczyniła. Wstała i poszła do Szilo, i przybyła do domu Achiasza. Lecz Achiasz już nie widział, gdyż jego oczy osłabły z powodu jego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powiedział do Achiasza: Oto żona Jeroboama nadchodzi, aby dowiedzieć się czegoś od ciebie o swoim synu, gdyż jest chory. Powiesz jej tak i tak, bo gdy wejdzie, będzie udawała kogoś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Achiasz usłyszał odgłos jej kroków, gdy wchodziła przez drzwi, powiedział: Wejdź, żono Jeroboama. Dlaczego udajesz kogoś innego? Zostałem posłany do ciebie z przykrą nowiną.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Jeroboamowi: Tak mówi JAHWE, Bóg Izraela: Mimo że wywyższyłem cię spośród ludu i ustanowiłem cię księciem nad moim ludem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Wyrwałem domowi Dawida królestwo i dałem je tobie, ty jednak nie byłeś jak mój sługa Dawid, który przestrzegał moich przykazań i który chodził za mną całym swym sercem, czyniąc tylko to, co jest prawe w moich oczach;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postępowałeś gorzej niż wszyscy, którzy byli przed tobą. Ty bowiem poszedłeś i uczyniłeś sobie obcych bogów i odlane posągi, aby mnie pobudzić do gniewu, mnie zaś rzuciłeś za plecy.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sprowadzę nieszczęście na dom Jeroboama i wytępię z Jeroboama każdego, aż do najmniejszego szczenięcia, każdego więźnia i opuszczonego w Izraelu, i usunę ostatki domu Jeroboama, jak usuwa się gnój,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Jeroboama umrze w mieście, zjedzą psy, a tego, kto umrze na polu, zjedzą powietrzne ptaki, ponieważ tak powiedział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wstań i idź do swego 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wejdziesz do miasta, dziecko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Izrael będzie je opłakiwał, i pogrzebie je, bo jedynie 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Jeroboama zejdzie do grobu, gdyż w nim znalazło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 względem JAHWE, Boga Izraela, w domu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zaś ustanowi sobie króla nad Izraelem, który wytępi dom Jeroboama w tym samym dniu. A 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mówię, wzbudzi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? I owszem,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wzbudził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uderzy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zachwieje</w:t>
      </w:r>
      <w:r>
        <w:rPr>
          <w:rFonts w:ascii="Times New Roman" w:eastAsia="Times New Roman" w:hAnsi="Times New Roman" w:cs="Times New Roman"/>
          <w:noProof w:val="0"/>
          <w:sz w:val="24"/>
        </w:rPr>
        <w:t>, jak się chwieje trzcina w wodzie, i wykorzeni Izraela z tej dobrej ziemi, którą dał ich ojcom, i rozproszy ich za rzeką za to, że uczynili sobie gaje, pobudzając JAHWE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porzuci on Izraela z powodu grzechów Jeroboama, który grzeszył i skłonił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żona Jeroboama wstała, wyruszyła i przybyła do Tirsy. Gdy przekroczyła próg domu, dziecko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je, i cały Izrael je opłakiwał zgodnie ze słowem JAHWE, które zapowiedział przez swego sługę, proroka 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Jeroboama, jak walczył i jak królował, są zapisane w kronikach o królach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czas, który królował Jeroboam, wynosił dwadzieścia dwa lata. Potem zasnął ze swoimi ojcami, a jego syn Nadab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Roboam zaś, syn Salomona, królował w Judzie. Roboam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jeden lat, gdy zaczął królować, a królował siedemnaście lat w Jerozolimie, w mieście, które JAHWE wybrał spośród wszystkich pokoleń Izraela, aby tam przebywało jego imię. Jego matka miała na imię Naama,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Ammonitką.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czynił to, co złe w oczach JAHWE, i swoimi grzechami, które popełniali, pobudzali go do zazdrości bardziej niż to wszystko, co czynili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Pobudowali sobie bowiem wyżyny, posągi i gaje na każdym wysokim wzgórzu i 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w tej ziemi sodomici. Postępowali oni według wszystkich obrzydliwości pogan, których JAHWE wypędził sprzed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piątym roku króla Roboama, przeciw Jerozolimie nadciągnął Sziszak, król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skarby domu JAHWE oraz skarby domu królewskiego, zabrał wszystko. Zabrał też wszystkie złote tarcze, które wykonał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nich król Roboam wykonał spiżowe tarcze i powierzył je dowódcy straży przybocznej, która strzegła drzwi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król wchodził do domu JAHWE, straż je nosiła, a potem odnosiła do wartowni.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Roboama i wszystko, co czynił, czyż nie są zapisane w kronikach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trwała wojna między Roboamem a Jeroboamem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Roboam zasnął ze swoimi ojcami i został pogrzebany z nimi w mieście Dawida. A jego matka miała na imię Naama,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Ammonitką. I jego syn Abijam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2024-04-29T13:20:53Z</dcterms:modified>
</cp:coreProperties>
</file>