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wielu dni, w trzecim roku, doszło do Eliasza słowo JAHWE: Idź, pokaż się Achabowi, a ja ześlę deszcz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poszedł więc, aby pokazać się Achabowi. A w Samarii panował wielki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zawołał wówczas Abdiasza, który był zarządcą jego domu. (A Abdiasz bardzo bał się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Jezabel mordowała proroków JAHWE, Abdiasz wziął stu proroków, ukrył ich po pięćdziesięciu w jaskiniach i żywił ich chlebem i wodą).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Achab powiedział do Abdiasza: Przejdź przez ziemię do wszystkich źródeł wód i do wszystkich potoków. Może znajdziemy trawę, abyśmy zachowali przy życiu konie i muły i nie utracili całego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podzielili między siebie ziemię, którą mieli obejść. Achab poszedł jedną drogą, a Abdiasz poszedł 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Abdiasz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drodze, Eliasz wyszedł mu naprzeciw. A on go poznał, upadł na twarz i powiedział: Czy to ty, mój panie,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mu: To ja jestem. Idź i powiedz swemu panu: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powiedział: Czym zgrzeszyłem, że wydajesz swego sługę w ręce Achaba, aby mnie zabił?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żyje JAHWE, twój Bóg, nie ma narodu ani królestwa, gdzie mój pan nie posłał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, aby cię szukać.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powiedziano, że cię nie ma, wtedy kazał przysięgać królestwom i narodom, że cię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teraz mówisz: Idź, powiedz swemu panu: Oto 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tak, że gdy odejdę od ciebie, Duch JAHWE zaniesie cię, nie wiem dokąd. Gdy przyjdę powiedzieć Achabowi, a on cię nie znajdzie, wtedy mnie zabije. A twój sługa boi się JAHWE od swej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powiedziano memu panu, co uczyniłem, gdy Jezabel mordowała proroków JAHWE — jak ukryłem stu mężczyzn spośród proroków JAHWE, po pięćdziesięciu mężczyzn w jaskiniach, i żywiłem ich chlebem i wodą?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mówisz: Idź, powiedz swemu panu: Oto Eliasz. On mnie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odpowiedział: Jak żyje JAHWE zastępów, przed którego obliczem stoję, dziś mu się pokażę.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Abdiasz poszedł więc, aby spotkać się z Achabem, i oznajmił mu to. I Achab wyruszył na spotkanie z Eliaszem.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Achab zobaczył Eliasza, zapytał go: Czy ty jesteś tym, który dręczy Izrael?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Nie ja dręczę Izrael, ale ty i dom twego ojca — gdyż porzuciliście przykazania JAHWE, a ty poszedłeś za Baalami.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poślij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zgromadź przy mnie cały Izrael na górze Karmel oraz czterystu pięćdziesięciu proroków Baala, a także czterystu proroków z gajów, którzy jadają u stołu Jezabel.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posłał więc po wszystkich synów Izraela i zgromadził proroków na górze Karmel.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zbliżył się do całego ludu i powiedział: Jak długo będziecie się wahać między dwoma zdaniami? Jeśli JAHWE jest Bogiem, idźcie za nim, a jeśli Baal, idźcie za nim. A lud nie odpowiedział mu ani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powiedział do ludu: Tylko ja sam pozostałem jako prorok PANA; a proroków Baala jest czterystu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nam dadzą dwa cielce. Niech wybiorą sobie jednego cielca, porąbią go na części i położą na drwach, ale ognia niech nie podkładają. Ja również przygotuję drugiego cielca i położę na drwach, ale ognia nie podłożę.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wzywajcie imienia swoich bogów, a ja wezwę imienia JAHWE. A ten Bóg, który odpowie ogniem, niech będzie Bogiem. Cały lud odpowiedział: Dobre jest to, co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powiedział więc do proroków Baala: Wybierzcie sobie jednego cielca i przygotujcie go pierwsi, bo was jest więcej. Wzywajcie imienia swoich bogów, ale ognia nie podkładajcie.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cielca, którego im dał, a gdy go przygotowali, wzywali imienia Baala, od poranka aż do południa, mówiąc: O Baalu, wysłuchaj nas! Ale nie było głosu ani odpowiedzi. I podskakiwali wokół ołtarza, który zrobili.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nastało południe, Eliasz naśmiewał się z nich, mówiąc: Wołajcie głośniej, przecież to jest bóg, ale może tylko zamyślił się albo jest zajęty, albo też może jest w drodze, albo może śpi i musi się obudzić.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więc głośno i nacinali się według swego zwyczaju nożami i włóczniami, aż krew z nich tryskała.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kiedy minęło południe, oni dalej prorokowali aż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składania ofiary z pokarmów, ale nie było głosu ani odpowiedzi, ani znaku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powiedział do całego ludu: Zbliżcie się do mnie. Cały lud zbliżył się więc do niego. On wtedy naprawił zburzony ołtarz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Eliasz wziął dwanaście kamieni, według liczby pokoleń synów Jakuba, do którego doszło słowo JAHWE: Izrael będzie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tych kamieni zbudował ołtarz w imię JAHWE, i wykopał wokół ołtarza rów zdolny pomieścić dwie miary zboża.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ułożył drwa, porąbał cielca na części i położył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drwach. Następnie powiedział: Napełnijcie wodą cztery wiadra i wylejcie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ofiarę całopalną i 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Powtórzcie to. I powtórzyli. Potem powiedział: Zróbcie to trzeci raz. I zrobili to po raz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woda spłynęła dokoła ołtarza. I napełniono wodą także 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czas składania ofiary z pokarmów, prorok Eliasz zbliżył się i powiedział: JAHWE, Boże Abrahama, Izaaka i Izraela, niech dziś poznają, że ty jesteś Bogiem w Izraelu, a ja twoim sługą, i że na twoje słowo uczyniłem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Wysłuchaj mnie, JAHWE, wysłuchaj mnie, aby ten lud poznał, że ty,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i że ty z powrotem nawróciłeś 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spadł ogień JAHWE i pochłonął ofiarę całopalną i drwa, i kamienie, i proch. A wodę, która była w rowie, wysuszył.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cały lud to zobaczył,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upadli na twarz i mówili: JAHWE jest Bogiem! JAHWE jest Bogiem!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powiedział do nich: Chwytajcie proroków Baala, niech żaden z nich nie ujdzie. I schwytano ich. A Eliasz sprowadził ich do potoku Kiszon i tam ich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Eliasz powiedział do Achaba: Idź, jedz i pij. Słychać bowiem szum ulewnego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poszedł więc jeść i pić. A Eliasz wstąpił na szczyt Karmelu. Następnie padł na ziemię i włożył twarz między kolana;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swego sługi: Idź teraz i popatrz w stronę morza. Ten poszedł, popatrzył i powiedział: Nie ma nic. Wtedy 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Idź 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wracaj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 siódmym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Oto mała chmurka, jak dłoń człowieka, podnosi się z morza. Wtedy polecił mu: Idź, powiedz Achabowi: Zaprzęgaj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rydwan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zjeżdżaj, aby cię deszcz nie zatrzymał.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Tymczasem niebo zaćmiło się od chmur i wiatru i spadł ulewny deszcz. Achab zaś wsiadł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rydwanu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pojechał do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JAHWE była nad Eliaszem. Przepasał swoje biodra i pobiegł przed Achabem, aż przybył do Jizreel.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2024-04-30T04:12:43Z</dcterms:modified>
</cp:coreProperties>
</file>