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 Księga Królewska</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przez trzy lata nie było wojny między Syrią a Izraelem.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trzecim roku Jehoszafat, król Judy, przyjechał do króla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Izraela powiedział do swoich sług: Czy wiecie, że Ramot-Gilead należy do nas? A my zwlekamy z odebraniem go z ręki króla Syrii.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Zapytał więc Jehoszafata: Czy wyruszysz ze mną na wojnę do Ramot-Gilead? Jehoszafat odpowiedział królowi Izraela: Ja tak, jak i ty, mój lud tak, jak i twój lud, moje konie, jak i twoje konie.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Jehoszafat powiedział jeszcze królowi Izraela: Zapytaj dziś, proszę, o słowo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Król Izraela zebrał więc około czterystu proroków i zapytał ich: Czy mam wyruszyć na wojnę do Ramot-Gilead, czy mam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zaniechać? Odpowiedzieli mu: Wyrusz, bo JAHWE wyda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w ręce króla.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Jehoszafat zapytał: Czy nie ma tu jeszcze jakiegoś proroka JAHWE, abyśmy mogli go zapytać?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Izraela odpowiedział Jehoszafatowi: Jest jeszcze jeden człowiek, przez którego moglibyśmy radzić się JAHWE, ale ja go nienawidzę, bo nie prorokuje mi nic dobrego, tylko to, co złe. Jest to Micheasz, syn Jimli. Jehoszafat powiedział: Niech król tak nie mówi.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Izraela zawołał pewnego dworzanina i polecił mu: Przyprowadź tu szybko Micheasza, syna Jimli.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król Izraela i Jehoszafat, król Judy, siedzieli na swoich tronach ubrani w królewskie szaty na placu przed wejściem do bramy Samarii, a przed nimi prorokowali wszyscy prorocy.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Sedekiasz, syn Kenaany, sporządził sobie żelazne rogi i powiedział: Tak mówi JAHWE: Nimi będziesz bódł Syryjczyków, aż ich wytępisz.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prorokowali wszyscy prorocy, mówiąc: Wyrusz do Ramot-Gilead, a poszczęści ci się. JAHWE bowiem wyda je w ręce króla.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posłaniec, który poszedł, aby przywołać Micheasza, powiedział do niego: Oto teraz słowa proroków jednomyślnie przekazują królowi to, co dobre. Niech twoje słowo, proszę, będzie jak słowo jednego z nich i mów to, co dobre.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Micheasz odpowiedział: Jak żyje JAHWE, będę mówił to, co JAHWE mi powie.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przyszedł do króla, król powiedział do niego: Micheaszu, czy mamy wyruszyć na wojnę do Ramot-Gilead, czy mamy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zaniechać? Odpowiedział: Wyrusz, a poszczęści ci się. JAHWE bowiem wyda je w ręce króla.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król powiedział do niego: Ileż razy mam cię zaprzysięgać, abyś mi nie mówił nic innego </w:t>
      </w:r>
      <w:r>
        <w:rPr>
          <w:rFonts w:ascii="Times New Roman" w:eastAsia="Times New Roman" w:hAnsi="Times New Roman" w:cs="Times New Roman"/>
          <w:i/>
          <w:iCs/>
          <w:noProof w:val="0"/>
          <w:sz w:val="24"/>
        </w:rPr>
        <w:t>jak tylko</w:t>
      </w:r>
      <w:r>
        <w:rPr>
          <w:rFonts w:ascii="Times New Roman" w:eastAsia="Times New Roman" w:hAnsi="Times New Roman" w:cs="Times New Roman"/>
          <w:noProof w:val="0"/>
          <w:sz w:val="24"/>
        </w:rPr>
        <w:t xml:space="preserve"> prawdę w imieniu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Widziałem całego Izraela rozproszonego po górach jak owce niemające pasterza. A JAHWE powiedział: Oni nie mają pana. Niech każdy wraca do swego domu w pokoju.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Izraela powiedział do Jehoszafata: Czy nie mówiłem ci, że nie będzie mi prorokować nic dobrego, tylko to, co złe?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Tamten</w:t>
      </w:r>
      <w:r>
        <w:rPr>
          <w:rFonts w:ascii="Times New Roman" w:eastAsia="Times New Roman" w:hAnsi="Times New Roman" w:cs="Times New Roman"/>
          <w:noProof w:val="0"/>
          <w:sz w:val="24"/>
        </w:rPr>
        <w:t xml:space="preserve"> powiedział: Słuchaj więc słowa JAHWE: Widziałem JAHWE siedzącego na swoim tronie, a wszystkie zastępy niebieskie stojące po jego prawicy i lewicy.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zapytał: Kto zwiedzie Achaba, aby wyruszył do Ramot-Gilead i poległ tam? I jeden mówił tak, a drugi inaczej.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wystąpił duch i stanął przed JAHWE, mówiąc: Ja go zwiodę. JAHWE go zapytał: Jak?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Odpowiedział: Wyjdę i będę duchem kłamliwym w ustach wszystkich jego proroków. </w:t>
      </w:r>
      <w:r>
        <w:rPr>
          <w:rFonts w:ascii="Times New Roman" w:eastAsia="Times New Roman" w:hAnsi="Times New Roman" w:cs="Times New Roman"/>
          <w:i/>
          <w:iCs/>
          <w:noProof w:val="0"/>
          <w:sz w:val="24"/>
        </w:rPr>
        <w:t>PAN</w:t>
      </w:r>
      <w:r>
        <w:rPr>
          <w:rFonts w:ascii="Times New Roman" w:eastAsia="Times New Roman" w:hAnsi="Times New Roman" w:cs="Times New Roman"/>
          <w:noProof w:val="0"/>
          <w:sz w:val="24"/>
        </w:rPr>
        <w:t xml:space="preserve"> mu powiedział: Zwiedziesz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na pewno ci się uda. Idź i tak uczyń.</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JAHWE włożył ducha kłamliwego w usta tych wszystkich twoich proroków, gdyż JAHWE zapowiedział ci nieszczęście.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Sedekiasz, syn Kenaany, podszedł do Micheasza i uderzył go w policzek, mówiąc: Którędy odszedł ode mnie Duch JAHWE, aby mówić z tobą?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Micheasz odpowiedział: Ty sam to zobaczysz tego dnia, kiedy wejdziesz do najskrytszej komnaty, aby się ukryć.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Izraela powiedział: Weź Micheasza i zaprowadź go do Amona, namiestnika miasta, i do Joasza, syna króla.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powiesz: Tak mówi król: Wtrąćcie tego </w:t>
      </w:r>
      <w:r>
        <w:rPr>
          <w:rFonts w:ascii="Times New Roman" w:eastAsia="Times New Roman" w:hAnsi="Times New Roman" w:cs="Times New Roman"/>
          <w:i/>
          <w:iCs/>
          <w:noProof w:val="0"/>
          <w:sz w:val="24"/>
        </w:rPr>
        <w:t>człowieka</w:t>
      </w:r>
      <w:r>
        <w:rPr>
          <w:rFonts w:ascii="Times New Roman" w:eastAsia="Times New Roman" w:hAnsi="Times New Roman" w:cs="Times New Roman"/>
          <w:noProof w:val="0"/>
          <w:sz w:val="24"/>
        </w:rPr>
        <w:t xml:space="preserve"> do więzienia i żywcie go chlebem utrapienia i wodą ucisku, aż wrócę w pokoju.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Micheasz odpowiedział: Jeśli rzeczywiście wrócisz w pokoju, to JAHWE nie mówił przeze mnie. I dodał: Słuchajcie wszyscy ludzie.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król Izraela i Jehoszafat, król Judy, wyruszyli do Ramot-Gilead.</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Izraela powiedział do Jehoszafata: Przebiorę się i pójdę na bitwę, ty zaś ubierz się w swoje szaty. Następnie król Izraela przebrał się i poszedł na bitwę.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Syrii rozkazał swoim trzydziestu dwom dowódcom rydwanów: Nie walczcie ani z małym, ani z wielkim, tylko z samym królem Izraela.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dowódcy rydwanów zobaczyli Jehoszafata, powiedzieli: Na pewno on jest królem Izraela. I zwrócili się przeciwko niemu, aby z nim walczyć, ale Jehoszafat wydał okrzyk.</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dowódcy rydwanów zobaczyli, że on nie jest królem Izraela, odstąpili od niego.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pewien mężczyzna na ślepo naciągnął łuk i ugodził króla Izraela między spojenia pancerza. A ten powiedział swojemu woźnicy: Zawróć i wywieź mnie z pola bitwy, bo jestem ranny.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bitwa wzmogła się tego dnia. Król stał w rydwanie naprzeciw Syryjczyków i wieczorem umarł, a krew spływała z </w:t>
      </w:r>
      <w:r>
        <w:rPr>
          <w:rFonts w:ascii="Times New Roman" w:eastAsia="Times New Roman" w:hAnsi="Times New Roman" w:cs="Times New Roman"/>
          <w:i/>
          <w:iCs/>
          <w:noProof w:val="0"/>
          <w:sz w:val="24"/>
        </w:rPr>
        <w:t>jego</w:t>
      </w:r>
      <w:r>
        <w:rPr>
          <w:rFonts w:ascii="Times New Roman" w:eastAsia="Times New Roman" w:hAnsi="Times New Roman" w:cs="Times New Roman"/>
          <w:noProof w:val="0"/>
          <w:sz w:val="24"/>
        </w:rPr>
        <w:t xml:space="preserve"> rany na dno rydwanu.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zachodzie słońca w obozie wydano rozkaz: Każdy do swego miasta i każdy do swojej ziemi.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król umarł i przywieziono go do Samarii, i pogrzebano go w Samarii.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myto rydwan w sadzawce Samarii, psy lizały jego krew, myto także jego zbroję, według słowa JAHWE, które zapowiedział.</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sprawy Achaba i wszystko, co uczynił, oraz dom z kości słoniowej, który wzniósł, a także wszystkie miasta, które zbudował — czy nie są opisane w kronikach królów Izraela?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Achab zasnął ze swymi ojcami, a królował jego syn Achazjasz w jego miejsce.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Jehoszafat, syn Asy, zaczął królować nad Judą w czwartym roku Achaba, króla Izraela.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Jehoszafat miał trzydzieści pięć lat, gdy zaczął królować, a dwadzieścia pięć lat królował w Jerozolimie. Jego matka </w:t>
      </w:r>
      <w:r>
        <w:rPr>
          <w:rFonts w:ascii="Times New Roman" w:eastAsia="Times New Roman" w:hAnsi="Times New Roman" w:cs="Times New Roman"/>
          <w:i/>
          <w:iCs/>
          <w:noProof w:val="0"/>
          <w:sz w:val="24"/>
        </w:rPr>
        <w:t>miała</w:t>
      </w:r>
      <w:r>
        <w:rPr>
          <w:rFonts w:ascii="Times New Roman" w:eastAsia="Times New Roman" w:hAnsi="Times New Roman" w:cs="Times New Roman"/>
          <w:noProof w:val="0"/>
          <w:sz w:val="24"/>
        </w:rPr>
        <w:t xml:space="preserve"> na imię Azuba </w:t>
      </w:r>
      <w:r>
        <w:rPr>
          <w:rFonts w:ascii="Times New Roman" w:eastAsia="Times New Roman" w:hAnsi="Times New Roman" w:cs="Times New Roman"/>
          <w:i/>
          <w:iCs/>
          <w:noProof w:val="0"/>
          <w:sz w:val="24"/>
        </w:rPr>
        <w:t>i była</w:t>
      </w:r>
      <w:r>
        <w:rPr>
          <w:rFonts w:ascii="Times New Roman" w:eastAsia="Times New Roman" w:hAnsi="Times New Roman" w:cs="Times New Roman"/>
          <w:noProof w:val="0"/>
          <w:sz w:val="24"/>
        </w:rPr>
        <w:t xml:space="preserve"> córką Szilchiego.</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szedł wszystkimi drogami Asy, swego ojca, i nie zboczył z nich, czyniąc to, co było dobre w oczach JAHWE. Jednak wyżyn nie usunięto. Lud bowiem jeszcze składał ofiary i palił kadzidło na wyżynach.</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Jehoszafat także zawarł pokój z królem Izraela.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sprawy Jehoszafata i jego potęga, którą pokazywał, i to, jak walczył — czyż nie są zapisane w kronikach królów Judy?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Usunął też z ziemi resztę sodomitów, którzy pozostali za dni Asy, jego ojca.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tym czasie nie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króla w Edomie. Królem był namiestnik.</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Jehoszafat zbudował okręty Tarszisz, aby płynęły do Ofiru po złoto. Lecz nie dopłynęły, bo okręty rozbiły się w Esjon-Geber.</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Achazjasz, syn Achaba, powiedział do Jehoszafata: Niech moi słudzy płyną na okrętach z twoimi sługami. Ale Jehoszafat nie chciał.</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Jehoszafat zasnął ze swymi ojcami, i został pogrzebany wraz z nimi w mieście Dawida, swego ojca. W jego miejsce królował jego syn Joram.</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Achazjasz, syn Achaba, zaczął królować nad Izraelem w Samarii w siedemnastym roku Jehoszafata, króla Judy, i królował nad Izraelem dwa lata.</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to, co złe w oczach JAHWE, idąc drogą swego ojca, drogą swej matki i drogą Jeroboama, syna Nebata, który przywiódł Izraela do grzechu.</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Służył bowiem Baalowi, oddawał mu pokłon i pobudzał do gniewu JAHWE, Boga Izraela, według wszystkiego, co czynił jego ojciec.</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 Księga Królewska Rozdział 22</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2024-04-28T09:31:34Z</dcterms:modified>
</cp:coreProperties>
</file>