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roku czterysta osiemdziesiątym po wyjściu synów Izraela z ziemi Egiptu, w czwartym roku panowania Salomona nad Izraelem, w miesiącu Ziw, to jest drugim miesiącu,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Salomon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rozpoczął budować dom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 dom, który król Salomon budował dla JAHWE, miał sześćdziesiąt łokci długości, dwadzieścia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łokci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szerokości i trzydzieści łokci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Przedsionek domu przed świątynią miał dwadzieścia łokci długości, stosownie do szerokości domu, i dziesięć łokci szerokości przed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zrobił okna w domu,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wewnątrz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przestronne, a 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zewnątrz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wąskie.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murze domu zbudował skrzydła dokoła, przy murach domu dokoła świątyni i Miejsca Najświętszego. Porobił też dokoła pomieszczenia.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Dolna część skrzydła miała pięć łokci szerokości, środkowa — sześć łokci, a trzecia — siedem łokci. Uczynił bowiem uskoki dokoła domu na zewnątrz, aby belki nie wchodziły do murów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Podczas prac nad domem budowano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wyrobionego kamienia, który przywożono. W czasie budowy nie było więc słychać w domu ani młota, ani siekiery, ani żadnego innego narzędzia z 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Drzwi do średniej części były po prawej stronie domu; po krętych schodach wchodziło się do środkowej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>, a ze środkowej — do trzeciej.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zbudował dom i ukończył go, i pokrył sklepienie domu belkami i deskami cedrowymi.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przybudówkę przy całym domu wysoką na pięć łokci — była ona połączona z domem belkami cedrowymi.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słowo JAHWE doszło do Salomona: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zamieszkam wśród synów Izraela, i nie opuszczę swego ludu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Salomon zbudował dom i wykończył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Mury domu obłożył wewnątrz deskami cedrowymi, od podłogi domu aż do sufitu. Wyłożył je drewnem wewnątrz, a podłogę domu pokrył deskami cyprysowymi.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Zbudował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przegrodę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desek cedrowych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długą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dwadzieścia łokci, od jednej strony do drugiej strony domu, od podłogi aż do sufitu. W ten sposób zbudował wewnętrzny przybytek, aby był Miejscem 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dom, czyli świątynia przed Miejscem Najświętszym, miał czterdzieści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deskach cedrowych wewnątrz domu wyrzeźbiono pąki i rozkwitłe kwiaty.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cedru, tak że kamienia nie było widać.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Miejsce Najświętsze wewnątrz domu urządził tak, by tam umieścić arkę przymierza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Miejsce Najświętsze,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umieszczone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przedniej części domu, miało dwadzieścia łokci długości, dwadzieścia łokci szerokości i dwadzieścia łokci wysokości. I pokrył je szczerym złotem, ołtarz cedrowy także pokrył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złotem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ten sposób Salomon wyłożył wnętrze domu szczerym złotem, i przed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przegrodą</w:t>
      </w:r>
      <w:r>
        <w:rPr>
          <w:rFonts w:ascii="Times New Roman" w:eastAsia="Times New Roman" w:hAnsi="Times New Roman" w:cs="Times New Roman"/>
          <w:noProof w:val="0"/>
          <w:sz w:val="24"/>
        </w:rPr>
        <w:t>, którą również pokrył złotem, rozciągnął złote łańcuchy przed Miejscem 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Cały dom pokrył złotem; tak go wykończył. Cały ołtarz,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Miejscem Najświętszym, także pokrył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Miejscu Najświętszym uczynił też dwa cherubiny z drzewa oliwnego wysokie na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łokci miało jedno skrzydło cherubina i pięć łokci miało drugie skrzydło cherubina: dziesięć łokci było od końca jednego skrzydła aż do końca drugiego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Dziesięć łokci miał też drugi cherubin: oba cherubiny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 sam rozmiar i kształt.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Wysokość jednego cherubina wynosiła dziesięć łokci, tak samo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drugiego cherubina.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postawił cherubiny w głębi wnętrza domu, i skrzydła cherubinów rozpościerały się tak, że skrzydło jednego dotykało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ściany, a skrzydło drugiego cherubina dotykało drugiej ściany; ich skrzydła dotykały się w środku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pokrył cherubiny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ściany dokoła domu wewnątrz i na zewnątrz ozdobił wyrytymi cherubinami, palmami i rozkwitłymi kwiatami.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Podłogę domu wyłożył złotem wewnątrz i 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 wejścia do Miejsca Najświętszego wykonał drzwi z drzewa oliwnego. Nadproża i węgary zajmowały piątą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muru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Podwójne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wykonane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z drzewa oliwnego; wyrzeźbił na nich cherubiny, palmy i rozkwitłe kwiaty i pokrył je złotem. Cherubiny i palmy też wyłożył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sam sposób uczynił odrzwia z drzewa oliwnego u wejścia do świątyni — zajmowały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jedną czwartą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muru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podwójne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wykonane 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drewna cyprysowego. Dwie obracające się deski tworzyły jedno skrzydło i dwie obracające się deski —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wyrył cherubiny, palmy i rozkwitłe kwiaty i pokrył złotem dokładnie nałożonym na rzeźby.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też dziedziniec trzema warstwami ociosanych kamieni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warstwą belek cedrowych.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roku, w miesiącu Ziw, położono fundamenty domu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jedenastym roku, w miesiącu Bul, to jest ósmym miesiącu, dom został wykończony we wszystkich szczegółach i ze wszystkimi jego wymogami. A budował go przez siedem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2024-04-26T11:18:17Z</dcterms:modified>
</cp:coreProperties>
</file>