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Salomon zebrał starszych Izraela i wszystkich naczelników pokoleń, przywódców rodów synów Izraela, u siebie w Jerozolimie, aby przenieść arkę przymierza JAHWE z miasta Dawida, którym jest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się więc u króla Salomona wszyscy mężczyźni Izraela na święto w miesiącu Etanim,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siódmym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wszyscy starsi Izraela, kapłani wzięli 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przenieśli arkę JAHWE, Namiot Zgromadzenia i wszystkie święte naczynia,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 Przenieśli je kapłani i 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i całe zgromadzenie Izraela zebrane u niego przed arką złożyli wraz z nim w ofierze owce i woły, których nie można było zliczyć ani spisać z powodu wielkiej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kapłani wnieśli arkę przymierza JAHWE na jej miejsce do wnętrza domu, do Miejsca Najświętszego, pod skrzydła cherubinów.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Cherubiny bowiem miały rozpostarte skrzydła nad miejscem arki i okrywały od góry arkę i jej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powyciągali drążki, tak że ich końce było widać z Miejsca Świętego przed Miejscem Najświętszym, ale nie były widoczne na zewnątrz. I są tam aż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arce nie było nic oprócz dwóch kamiennych tablic, które Mojżesz włożył do niej na Horebie, gdy JAHWE zawarł przymierze z synami Izraela po ich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wyszli z Miejsca Świętego, obłok napełnił dom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kapłani nie mogli pozostać i pełnić służby z powodu tego obłoku, bo chwała JAHWE napełniła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przemówił Salomon: JAHWE powiedział, że będzie mieszkać w 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zbudowałem ci dom na mieszkanie — miejsce, w którym będziesz przebywać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obrócił swą twarz i błogosławił całemu zgromadzeniu Izraela, a całe zgromadzenie Izraela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przemówił: Błogosławiony niech będzie JAHWE, Bóg Izraela, który swymi ustami mówił do mego ojca Dawida i swą ręką wypełnił to, co obiecał: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dnia, w którym wyprowadziłem swój lud Izraela z Egiptu, nie wybrałem żadnego miasta spośród wszystkich pokoleń Izraela do zbudowania domu, by moje imię tam przebywało. Lecz wybrałem Dawida, aby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moim ludem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mój ojciec, postanowił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sercu, że zbuduje dom dla imienia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JAHWE powiedział do mego ojca Dawida: Ponieważ postanowiłeś w swoim sercu, by zbudować dom dla mojego imienia, dobrze uczyniłeś, że tak postanowiłeś w 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 jednak będziesz budował ten dom, ale twój syn, który wyjdzie z twoich bioder, on zbuduje dom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wypełnił swoje słowo, które powiedział.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powstałem w miejsce Dawida, swego ojca, i usiadłem na tronie Izraela, jak JAHWE zapowiedział, i zbudowałem dom dla imienia JAHWE,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przeznaczyłem tam miejsce dla arki, w której znajduje się przymierze JAHWE, które zawarł z naszymi ojcami, gdy wyprowadził ich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Salomon stanął przed ołtarzem JAHWE wobec całego zgromadzenia Izraela i wyciągnął swoje ręce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JAHWE, Boże Izraela, nie ma Boga w górze na niebie ani w dole na ziemi podobnego tobie, który przestrzegałby przymierza i miłosierdzia wobec swoich sług, którzy postępują przed tobą całym swoim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Dotrzymałeś swojemu słudze Dawidowi, memu ojcu, tego, co mu obiecałeś. Swoimi ustami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powiedziałeś i swoją ręką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wypełniłeś, jak to jest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JAHWE, Boże Izraela, dotrzymaj swemu słudze Dawidowi, memu ojcu, obietnicy, którą mu dałeś, kiedy mówiłeś: Nie zabraknie ci przede mną potomka, który zasiadałby na tronie Izraela, jeśli tylko twoi synowie będą strzec swej drogi, postępując przede mną tak, jak ty postępowałeś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Boże Izraela, proszę, niech będzie potwierdzone twoje słowo, które wypowiedziałeś do swego sługi Dawida,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naprawdę jednak Bóg zamieszka na ziemi? Oto niebiosa i niebiosa niebios nie mogą cię ogarnąć, a cóż dopiero ten dom, który zbudowałem?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 na modlitwę swego sługi i na jego prośbę, JAHWE, mój Boże, wysłuchaj wołania i modlitwy, które twój sługa zanosi dziś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twoje oczy były otwarte nad tym domem w nocy i we dnie, nad tym miejscem, o którym powiedziałeś: Tam będzie moje imię; abyś wysłuchał modlitwy, którą w tym miejscu zanosi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prośby swego sługi i swego ludu Izraela, gdy będą się modlić w tym miejscu. Wysłuchaj z miejsca swojego zamieszkania — z nieba, a gdy wysłuchasz, przebacz.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zgrzeszy przeciw swemu bliźniemu, a ten zobowiąże go do przysięgi, a ta przysięga przyjdzie przed twój ołtarz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niebie, racz działać i osądź swoje sługi, potępiaj niegodziwego, sprowadzając mu na głowę jego czyny, a usprawiedliwiaj sprawiedliwego, oddając mu według jego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twój lud Izraela zostanie pobity przez wroga za to, że zgrzeszył przeciw tobie, a nawróci się do ciebie, wyzna twoje imię i będzie się modlić, i błagać cię w tym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 i przebacz grzech swemu ludowi Izraela, i przyprowadź ich znów do ziemi, którą dałeś ich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niebo będzie zamknięte i nie będzie deszczu z powodu tego, że zgrzeszyli przeciwko tobie, ale będą się modlić w tym miejscu i wyznawać twoje imię, i odwrócą się od swoich grzechów, bo ich upokorzyłeś;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z nieba i przebacz grzech swoich sług i swego ludu Izraela, naucz ich dobrej drogi, po której mają kroczyć, i spuść deszcz na swoją ziemię, którą dałeś swojemu ludowi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 w ziemi głód, jeśli będzie zaraza, susza, rdza, szarańcza lub robactwo, jeśli jego wróg będzie go uciskał w ziemi jego zamieszkania,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jakakolwiek plaga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choroba;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Wszelkiej modlitwy i wszelkiego błagania, jakie zaniesie jakikolwiek człowiek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twój lud Izraela, kto tylko uzna plagę swego serca i wyciągnie swoje ręce ku temu domowi;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ty wysłuchaj w niebie, w miejscu swego zamieszkania, i przebacz, racz działać i oddaj każdemu według wszystkich jego dróg, bo ty znasz jego serce — gdyż jedynie ty znasz serca wszystkich synów ludzkich;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ciebie bali po wszystkie dni, które będą żyć na ziemi, którą dałeś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cudzoziemca, który nie jest z twego ludu Izraela, a jednak przybędzie z dalekiej ziemi przez wzgląd na twoje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(Usłyszą bowiem o twoim wielkim imieniu, twojej mocnej ręce i twoim wyciągniętym ramieniu), gdy przyjdzie i będzie się modlić ku temu domowi;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wysłuchaj w niebie, w miejscu swego zamieszkania, i uczyń wszystko, o co ten cudzoziemiec będzie do ciebie wołać, aby wszystkie narody ziemi poznały twoje imię i bały się ciebie tak, jak twój lud Izraela, i aby wiedziały, że twoje imię jest wzywane nad tym domem, który zbudowałem.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lud wyruszy na wojnę przeciwko swemu wrogowi drogą, którą go poślesz, i będzie się modlić do JAHWE, zwracając się ku miastu, które wybrałeś, i ku domowi, który zbudowałem dla twego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wysłuchaj w niebie ich modlitwy i błagania i broń ich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zgrzeszą przeciw tobie — bo nie ma człowieka, który by nie zgrzeszył — i rozgniewasz się na nich, i podasz ich wrogowi, który uprowadzi ich w niewolę, do ziemi nieprzyjaciół, dalekiej czy bliskiej;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wysłuchaj w niebie, w miejscu swego zamieszkania, ich modlitwy i ich prośby i broń ich sprawy;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Przebacz swemu ludowi, który zgrzeszył przeciw tobie, i wszystkie ich występki, które popełnili przeciw tobie, a skłoń do miłosierdzia tych, którzy ich pojmali, aby zmiłowali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bowiem twoim ludem i twoim dziedzictwem, które wyprowadziłeś z Egiptu, z wnętrza pieca do wytopu żelaza.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oczy będą otwarte na prośbę twego sługi i na prośbę twego ludu Izraela, abyś ich wysłuchał we wszystkim, o co będą wołać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oddzieliłeś ich sobie od wszystkich narodów ziemi na dziedzictwo, jak to powiedziałeś przez swego sługę Mojżesza, gdy wyprowadziłeś naszych ojców z Egiptu, o Panie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Salomon skończył zanosić do JAHWE wszystkie te modlitwy i prośby, powstał sprzed ołtarza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klęczał, i ręce wyciągał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błogosławił całe zgromadzenie Izraela, mówiąc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który dał odpoczynek swemu ludowi Izraela, zgodnie z tym wszystkim, co powiedział. Nie uchybił jednemu słowu ze wszystkich swoich dobrych obietnic, które wypowiedział przez swego sługę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JAHWE, nasz Bóg, będzie z nami, jak był z naszymi ojcami. Niech nas nie opuści ani nas nie porzuci;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skłoni ku sobie nasze serca, abyśmy kroczyli wszystkimi jego drogami i strzegli jego przykazań, nakazów i praw, które rozkazał naszym ojcom.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te moje słowa, którymi wyraziłem swoje błaganie przed JAHWE, będą bliskie JAHWE, naszemu Bogu we dnie i w nocy, aby bronił sprawy swego sługi i sprawy swego ludu Izraela, według potrzeby każdego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wszystkie narody ziemi poznały, że JAHWE jest Bogiem, a innego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wasze serce będzie doskonałe wobec JAHWE, naszego Boga, abyście postępowali według jego nakazów i przestrzegali jego przykazań tak jak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król, a z nim cały Izrael, złożyli ofiary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złożył jako ofiarę pojednawczą, którą ofiarował JAHWE, dwadzieścia dwa tysiące wołów i sto dwadzieścia tysięcy owiec. Tak król i wszyscy synowie Izraela poświęcili dom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czasie Salomon, a wraz z nim cały Izrael, wielkie zgromadzenie od wejścia do Chamat aż do rzeki Egiptu, obchodzili święto przed JAHWE, naszym Bogiem, przez siedem dni i przez siedem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ósmym dniu odprawił lud. Błogosławili króla i rozeszli się do swoich namiotów radośni i ciesząc się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sercach z powodu całego dobra, które JAHWE wyświadczył Dawidowi, swemu słudze, oraz Izraelowi, swemu ludowi.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2024-04-27T17:58:26Z</dcterms:modified>
</cp:coreProperties>
</file>