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Achaba Moab zbuntował się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Achazjasz wypadł przez kratę swej górnej komnaty w Samarii i zachorował. Wyprawił więc posłańców, mówiąc im: Idźcie i zapytajcie Belzebuba, boga Ekronu, czy wyzdrowieję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powiedział do Eliasza Tiszbity: Wstań, wyjdź naprzeciw posłańcom króla Samarii i powiedz im: Czyż nie ma Boga w Izraelu, że idziecie radzić się Belzebuba, boga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Z łoża, na które się położyłeś, już nie wstaniesz, ale na pewno umrzesz. I Eliasz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posłańcy wrócili do niego, zapytał ich: Czemu 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Jak wyglądał ten człowiek, który wyszedł wam naprzeciw i 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Był to owłosiony mężczyzna, przepasany skórzanym pasem na biodrach. I powiedział: To Eliasz Tiszbita.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do niego pięćdziesiątnika wraz z jego pięćdziesięcioma. Ten podszedł do niego, a oto siedział na szczycie góry. Powiedział mu: Mężu Boży, król rozkazał, abyś zszedł.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zaś odpowiedział pięćdziesiątnikowi: Jeśli jestem mężem Bożym, niech ogień spadnie z nieba i pochłonie ciebie oraz twoich pięćdziesięciu. Wtedy spadł ogień z nieba i pochłonął go oraz jego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do niego drugiego pięćdziesiątnika wraz z jego pięćdziesięcioma. Ten powiedział do niego: Mężu Boży, tak mówi król: Zejdź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Eliasz odpowiedział mu: Jeśli jestem mężem Bożym, niech spadnie ogień z nieba i pochłonie ciebie oraz twoich pięćdziesięciu. Wtedy ogień Boży spadł z nieba i pochłonął go oraz jego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spadł z nieba i pochłonął dwóch poprzednich pięćdziesiątników wraz z ich pięćdziesięcioma. Teraz więc niech moje życie będzie cenne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powiedział do Eliasza: Zejdź z nim, nie bój się go. Wstał więc i zszedł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więc zgodnie ze słowem JAHWE, które wypowiedział Eliasz. A ponieważ nie miał syna, królował w jego miejsce Joram — w drugim roku Jorama, syna Jehoszafata,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Achazjasza, które czynił, czy nie są zapisane w księdze kronik królów Izraela?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2024-04-24T05:42:49Z</dcterms:modified>
</cp:coreProperties>
</file>