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dwudziestym trzecim roku Joasza, syna Achazjasza, króla Judy, Jehoachaz, syn Jehu, zaczął królować nad Izraelem w Samarii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królował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czynił to, co złe w oczach JAHWE, naśladując grzechy Jeroboama, syna Nebata, który przywiódł Izraela do grzechu,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odstąpił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zapalił się gniew JAHWE przeciw Izraelowi, i wydał go w rękę Chazaela, króla Syrii, i w rękę Ben-Hadada, syna Chazaela, po wszystkie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Jehoachaz błagał JAHWE, JAHWE go wysłuchał. Widział bowiem ucisk Izraela dręczonego przez króla 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dał Izraelowi wybawcę, tak że wyszli spod ręki Syryjczyków, i synowie Izraela mieszkali w swoich namiotach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nie odstąpili od grzechów domu Jeroboama, który przywiódł Izraela do grzechu, ale chodzili w nich. A do tego jeszcze w Samarii został gaj.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Jehoachazowi nie pozostało więcej wojska jak tylko pięćdziesięciu jeźdźców, dziesięć rydwanów i dziesięć tysięcy pieszych, gdyż król Syrii wytracił ich i starł w proch.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Jehoachaza i wszystko, co czynił, oraz jego potęga, czy nie są zapisane w kronikach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Jehoachaz zasnął ze swymi ojcami, i pogrzebano go w Samarii, a jego syn Joasz królował w 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trzydziestym siódmym roku Joasza, króla Judy, Jehoasz, syn Jehoachaza, zaczął królować nad Izraelem w Samarii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królował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szesnaście 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to, co złe w oczach JAHWE, nie odstępując od żadnych grzechów Jeroboama, syna Nebata, który przywiódł Izraela do grzechu — ale chodząc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pozostałe dzieje Joasza i wszystko, co czynił, oraz jego potęga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jak walczył z Amazjaszem, królem Judy, czy nie są zapisane w kronikach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Joasz zasnął ze swymi ojcami, a Jeroboam zasiadł na jego tronie. I Joasz został pogrzebany w Samarii razem z królami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Elizeusz zapadł na ciężką chorobę, na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umrzeć. Przyszedł do niego Joasz, król Izraela, i płakał nad nim, mówiąc: Mój ojcze, mój ojcze! Rydwanie Izraela i jego jeźdźcze!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Elizeusz powiedział mu: Weź łuk i strzały. Wziął więc łuk i 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króla Izraela: Weź łuk w rękę. I wziął go w rękę. Elizeusz zaś położył swoje ręce na ręce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Otwórz okno na wschód. A 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otworzył, Elizeusz polecił: Strzelaj! I strzelił, a on powiedział: Strzała wybawienia JAHWE i strzała wybawienia od Syryjczyków. Pobijesz bowiem Syryjczyków w Afek doszczętnie.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powiedział: Weź strzały! I wziął. Wtedy rzekł do króla Izraela: Uderz w ziemię! I uderzył trzy razy, i zaprzestał.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mąż Boży rozgniewał się na niego i powiedział: Trzeba było uderzyć pięć lub sześć razy. Wtedy byś pokonał Syrię doszczętnie. Lecz teraz pokonasz Syrię tylko trzy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Elizeusz umarł i pogrzebali go. A z nastaniem roku moabskie zgraje napadły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zdarzyło się, że gdy grzebano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człowieka, zobaczyli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zgraję. Wrzucili więc tego człowieka do grobu Elizeusza. A gdy ten człowiek został tam wrzucony, dotknął kości Elizeusza, ożył i wstał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Chazael zaś, król Syrii, uciskał lud Izraela po wszystkie dni Jehoachaza.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jednak zlitował się nad nimi, był dla nich miłosierny i zwrócił się ku nim ze względu na swoje przymierze z Abrahamem, Izaakiem i Jakubem. Nie chciał ich wytracić ani nie odrzucił ich sprzed swego oblicza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Chazael, król Syrii, umarł, a jego syn Ben-Hadad królował w 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Jehoasz, syn Jehoachaza, znowu odebrał z ręki Ben-Hadada, syna Chazaela, te miasta, które podczas wojny ten zabrał z ręki jego ojca Jehoachaza. Joasz pokonał go trzy razy i odzyskał miasta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2024-04-29T21:54:02Z</dcterms:modified>
</cp:coreProperties>
</file>