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Joasza, syna Jehoachaza, króla Izraela, zaczął królować Amazjasz, syn Joasza,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Miał dwadzieścia pięć lat, kiedy zaczął królować, i królował dwadzieścia dziewięć lat w Jerozolimie. Jego matka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imię Jehoaddan,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słuszne w oczach JAHWE, ale nie tak jak Dawid, jego ojciec. Czynił wszystko tak, jak czynił Joasz,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Wyżyn jednak nie zniesiono i lud jeszcze składał ofiary, i palił kadzidło na tych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królestwo umocniło się w jego ręku, zabił tych spośród swoich sług, którzy zabili króla,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synów morderców nie zabił zgodnie z tym, co jest napisane w księdze Prawa Mojżesza, gdzie JAHWE rozkazał: Ojcowie nie poniosą śmierci za synów ani synowie nie poniosą śmierci za ojców, ale każdy poniesie śmierć za swój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też pobił dziesięć tysięcy Edomitów w Dolinie Soli i zdobył w walce Selę, i nadał jej nazwę Jokteel,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tak nazywa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Amazjasz wysłał posłańców do Jehoasza, syna Jehoachaza, syna Jehu, króla Izraela, ze słowami: Chodź, spójrzmy sobie w twarze.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Jehoasz zaś, król Izraela, wysłał do Amazjasza, króla Judy, taką odpowiedź: Oset w Libanie posłał do cedru w Libanie prośbę: Daj swoją córkę mojemu synowi za żonę. Lecz dziki zwierz w Libanie przeszedł i podeptał oset.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Rzeczywiście, pobiłeś Edomitów i twoje serce uniosło się pychą. Chwal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siedź w domu. Po co masz wdawać się w nieszczęście, abyś upadł ty i Juda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Amazjasz nie posłuchał. Wyruszył więc Jehoasz, król Izraela, i spojrzeli sobie w twarze, on i Amazjasz, król Judy, w Bet-Szemesz, które należy do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 został pobity przez Izraela, i uciekł — każdy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Jehoasz, król Izraela, pojmał Amazjasza, króla Judy, syna Jehoasza, syna Achazjasza, w Bet-Szemesz, przyszedł do Jerozolimy i zburzył mur Jerozolimy od Bramy Efraim aż do Bramy Narożnej, na czterysta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całe złoto i srebro oraz wszystkie naczynia, które znajdowały się w domu JAHWE i w skarbcach domu królewskiego, a także zakładników, po czym wrócił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Jehoasza, które czynił, i jego potęga,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jak walczył z Amazjaszem, królem Judy, czy nie są zapisane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Jehoasz zasnął ze swymi ojcami, i został pogrzebany w Samarii wraz z królami Izraela, a jego syn Jeroboam 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 zaś, syn Joasza, król Judy, żył piętnaście lat po śmierci Jehoasza, syna Jehoachaza,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Amazjasza — czy nie są zapisane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uknuto przeciwko niemu spisek w Jerozolimie. Uciekł do Lakisz, lecz posłano za nim do Lakisz i tam go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Przywieziono go na koniach i został pogrzebany w Jerozolimie ze swymi ojcami, w mieście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lud Judy wziął Azariasza, który miał szesnaście lat, i ustanowili go królem po jego ojcu Amazjaszu.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odbudował Elat i przywrócił je Judzie, po tym jak król zasnął ze swymi ojcami.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piętnastym roku Amazjasza, syna Joasza, króla Judy, Jeroboam, syn Joasza, króla Izraela,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zaczął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królować w Samarii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królował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jeden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JAHWE. Nie odstąpił od żadnego z grzechów Jeroboama, syna Nebata, który przywiódł Izraela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przywrócił granice Izraela od wejścia do Chamat aż do Morza Stepowego, według słowa JAHWE, Boga Izraela, które wypowiedział przez swego sługę Jonasza, syna Amittaja, proroka z Gat-ha-Chefer.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widział gorzkie utrapienie Izraela. Nie było ani więźnia, ani opuszczonego, ani kogokolwiek, kto by pomógł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nie powiedział, że miał wymazać imię Izraela spod niebios. Wybawił ich więc przez rękę Jeroboama, syna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pozostałe dzieje Jeroboama i wszystko, co czynił, oraz jego potęga,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jak walczył i jak przywrócił Izraelowi Damaszek i Chamat judzkie — czy nie są zapisane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Jeroboam zasnął ze swymi ojcami, z królami Izraela, a Zachariasz, jego syn, królował w jego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2024-04-24T02:47:37Z</dcterms:modified>
</cp:coreProperties>
</file>