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dwudziestym siódmym roku Jeroboama, króla Izraela, Azariasz, syn Amazjasza, króla Judy, zaczął królować.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Miał szesnaście lat, kiedy zaczął królować, i królował pięćdziesiąt dwa lata w Jerozolimie. Jego matka miała na imię Jekolia,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słuszne w oczach JAHWE, wszystko tak jak czynił Amazjasz, jego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Wyżyn jednak nie zniesiono. Lud jeszcze składał ofiary i palił kadzidło na wyżynach.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JAHWE dotknął króla — i był trędowaty aż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swojej śmierci, i mieszkał w odosobnionym domu. Jotam więc, syn króla, zarządzał domem i sądził lud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pozostałe dzieje Azariasza i wszystko, co czynił, czy nie są zapisane w księdze kronik królów Judy?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Azariasz zasnął ze swymi ojcami, i pogrzebano go wraz z nimi w mieście Dawida, a Jotam, jego syn, królował w jego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trzydziestym ósmym roku Azariasza, króla Judy, Zachariasz, syn Jeroboama,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zaczął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królować nad Izraelem w Samarii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królował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sześć miesięcy.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to, co złe w oczach JAHWE, jak czynili jego ojcowie. Nie odstąpił od grzechów Jeroboama, syna Nebata, który przywiódł Izraela do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Szallum, syn Jabesza, uknuł przeciwko niemu spisek i zranił go przed ludem, zabił go i królował w jego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pozostałe dzieje Zachariasza oto są zapisane w księdze kronik królów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było słowo JAHWE, które wypowiedział do Jehu: Twoi synowie do czwartego pokolenia będą zasiadać na tronie Izraela.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Szallum, syn Jabesza, zaczął królować w trzydziestym dziewiątym roku Uzjasza, króla Judy, i królował jeden miesiąc w 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Menachem, syn Gadiego, przyszedł z Tirsy i wszedł do Samarii, i pobił Szalluma, syna Jabesza w Samarii, zabił go i królował w jego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pozostałe dzieje Szalluma i jego spisek, który uknuł, oto są zapisane w księdze kronik królów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Menachem pobił Tifsach i wszystkich, którzy w nim byli, oraz wszystkie jego okolice,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począwszy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Tirsy, gdyż nie otworzyli 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bram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— dlatego je pobił, a wszystkie brzemienne mieszkanki rozpruwał.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trzydziestym dziewiątym roku Azariasza, króla Judy, Menachem, syn Gadiego,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zaczął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królować nad Izraelem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królował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dziesięć lat w 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złe w oczach JAHWE. Przez wszystkie swoje dni nie odstąpił od grzechów Jeroboama, syna Nebata, który przywodził Izraela do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Pul, król Asyrii, napadł na ziemię, Menachem dał Pulowi tysiąc talentów srebra,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mu pomógł umocnić królestwo w swoim ręku.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Menachem wymusił te pieniądze od Izraela, od wszystkich zamożnych — po pięćdziesiąt syklów srebra od każdego — aby je dać królowi Asyrii. Wycofał się więc król Asyrii i nie pozostał w 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pozostałe dzieje Menachema i wszystko, co czynił, czy nie są zapisane w księdze kronik królów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Menachem zasnął ze swymi ojcami, a Pekachiasz, jego syn, królował w jego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pięćdziesiątym roku Azariasza, króla Judy, Pekachiasz, syn Menachema,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zaczął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królować nad Izraelem w Samarii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królował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złe w oczach JAHWE. Nie odstąpił od grzechów Jeroboama, syna Nebata, który przywiódł Izraela do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Pekach, syn Remaliasza, jego dowódca, uknuł spisek przeciwko niemu i zabił go w Samarii, w pałacu domu królewskiego, a wraz z nim Argoba i Aria oraz pięćdziesięciu ludzi spośród Gileadczyków. Zabił go i królował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pozostałe dzieje Pekachiasza i wszystko, co czynił, oto są zapisane w księdze kronik królów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pięćdziesiątym drugim roku Azariasza, króla Judy, Pekach, syn Remaliasza,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zaczął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królować nad Izraelem w Samarii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królował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dwadzieścia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złe w oczach JAHWE. Nie odstąpił od grzechów Jeroboama, syna Nebata, który przywiódł Izraela do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 Pekacha, króla Izraela, nadciągnął Tiglat-Pileser, król Asyrii, i zdobył Ijon, Abel-Bet-Maaka, Janoach, Kedesz, Chasor, Gilead i Galileę, i całą ziemię Neftalego, a pojmanych uprowadził do Asyrii.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Ozeasz, syn Eli, uknuł spisek przeciwko Pekachowi, synowi Remaliasza. Pobił go i zabił,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zaczął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królować w jego miejsce w dwudziestym roku Jotama, syna Uzjasza.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pozostałe dzieje Pekacha i wszystko, co czynił, oto są zapisane w księdze kronik królów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drugim roku Pekacha, syna Remaliasza, króla Izraela, Jotam, syn Uzjasza, króla Judy,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zaczął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Miał dwadzieścia pięć lat, kiedy zaczął królować, i królował szesnaście lat w Jerozolimie. Jego matka miała na imię Jerusza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córką Sadoka.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słuszne w oczach JAHWE. Czynił wszystko tak, jak czynił Uzjasz, jego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Wyżyn jednak nie zniesiono. Lud jeszcze składał ofiary i palił kadzidło na wyżynach. On zbudował Górną Bramę 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pozostałe dzieje Jotama i wszystko, co czynił, są zapisane w księdze kronik królów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dniach JAHWE zaczął posyłać przeciw Judzie Resina, króla Syrii, i Pekacha, syna Remaliasza.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Jotam zasnął ze swymi ojcami, i został pogrzebany z nimi w mieście Dawida, swego ojca. I Achaz, jego syn, królował w jego miejsce.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2024-04-29T01:54:12Z</dcterms:modified>
</cp:coreProperties>
</file>