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trzecim roku Ozeasza, syna Eli, króla Izraela, Ezechiasz, syn Achaza, króla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 on dwadzieścia pięć lat, kiedy zaczął królować, i królował dwadzieścia dziewięć lat w Jerozolimie. Jego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Abi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było słuszne w oczach JAHWE, wszystko tak, jak czynił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Zniósł wyżyny, rozbił posągi, powycinał gaje i potłukł węża miedzianego, którego uczynił Mojżesz, bo aż do tego czasu synowie Izraela palili mu kadzidło, i nazwał go Nehustan.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Zaufał JAHWE, Bogu Izraela. I spośród wszystkich królów Judy nie było nikogo podobnego do niego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tych, którzy 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nim,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tych</w:t>
      </w:r>
      <w:r>
        <w:rPr>
          <w:rFonts w:ascii="Times New Roman" w:eastAsia="Times New Roman" w:hAnsi="Times New Roman" w:cs="Times New Roman"/>
          <w:noProof w:val="0"/>
          <w:sz w:val="24"/>
        </w:rPr>
        <w:t>, którzy byli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bowiem do JAHWE i nie odstępował od niego, ale przestrzegał jego przykazań, które JAHWE nadał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był z nim i powodziło mu się, gdziekolwiek wyruszał. Zbuntował się przeciw królowi Asyrii i nie 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pokonał Filistynów aż do Gazy i jej granic, od wieży strażników aż do miasta warownego.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roku króla Ezechiasza — był to siódmy rok Ozeasza, syna Eli, króla Izraela — Salmanaser, król Asyrii, wyruszył przeciwko Samarii i obległ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zdobył ją pod koniec trzeciego roku. W szóstym roku Ezechiasza — był to dziewiąty rok Ozeasza, króla Izraela — Samaria została zdobyta.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Asyrii uprowadził Izraela do Asyrii i osiedlił ich w Chalach i Chaborze, przy rzece Gozanu, i w miastach Medów;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nie posłuchali głosu JAHWE, swego Boga, ale przekroczyli jego przymierze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wszystko, co nakazał Mojżesz, sługa JAHWE. Nie słuchali tego i nie wypełniali.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króla Ezechiasza Sennacheryb, król Asyrii, wyruszył przeciw wszystkim warownym miastom Judy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Ezechiasz, król Judy, posłał do króla Asyrii do Lakisz, mówiąc: Postąpiłem źle, odstąp ode mnie. Cokolwiek na mnie nałożysz, poniosę. Król Asyrii nałożył więc na Ezechiasza, króla Judy, trzysta talentów srebra i trzydzieści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dał mu całe srebro, które się znalazło w domu JAHWE i w skarbcach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samym czasie Ezechiasz zerwał złoto z drzwi domu JAHWE oraz ze słupów, które obił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Ezechiasz, król Judy, i dał je królowi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król Asyrii posłał z Lakisz Tartana, Rabsarisa i Rabszaka z wielkim wojskiem do Jerozolimy, do króla Ezechiasza. Wyruszyli i przybyli do Jerozolimy. Gdy przybyli, przyszli i zatrzymali się przy kanale górnej sadzawki, która jest przy drodze pola folusznika.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wołali do króla, wyszli do nich Eliakim, syn Chilkiasza, przełożony domu, Szebna, pisarz, oraz Joach, syn Asafa, kronikarz.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Rabszak powiedział do nich: Powiedzcie Ezechiaszowi: Tak mówi wielki król, król Asyrii: Co to za ufność, na której polegasz?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 — ale to słowa daremne — mam dość rady i siły do wojny. Teraz więc w kim pokładasz ufność, że zbuntowałeś się przeciwko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opierasz się na tej nadłamanej lasce trzcinowej — na Egipcie — która gdy ktoś się oprze na niej, wbija mu się w dłoń i przebija ją. Taki jest faraon, król Egiptu, dla wszystkich,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powiecie: Ufamy JAHWE, naszemu Bogu — czy on nie jest tym, którego wyżyny i ołtarze zniósł Ezechiasz i nakazał Judzie i Jerozolimie: Przed tym ołtarzem w Jerozolimie będziecie oddawać pokłon?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proszę, daj zastaw memu panu, królowi Asyrii, a dam ci dwa tysiące koni, jeśli zdołasz posadzić na nich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więc stawisz opór jednemu dowódcy z najmniejszych sług mego pana, a pokładasz nadzieję w Egipcie,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rydwany i jeźdźców?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Poza tym — czy bez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wyruszyłem przeciw temu miejscu, aby je zburzyć? JAHWE powiedział do mnie: Wyrusz przeciwko tej ziemi i spustosz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Eliakim, syn Chilkiasza, Szebna i Joach powiedzieli do Rabszaka: Proszę, mów do swoich sług po syryjsku, bo rozumiemy, a nie mów z nami po hebrajsku wobec ludu, który jest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Rabszak odpowiedział: Czy do twego pana i do ciebie posłał mnie mój pan, abym mówił te słowa? Czyż nie do tych mężczyzn siedzących na murze, aby jedli swój kał i pili swój mocz razem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Rabszak i zawołał donośnym głosem po hebrajsku tymi słowami: Słuchajcie słów wielkiego króla,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król: Niech was nie zwodzi Ezechiasz, bo nie będzie mógł wyrwać was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dajcie się przekonać Ezechiaszowi, by zaufać JAHWE, gdy mówi: Na pewno JAHWE nas wybawi i to miasto nie będzie wydane w ręce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Ezechiasza. Tak bowiem mówi król Asyrii: Zawrzyjcie ze mną przymierze i wyjdźcie do mnie, a każdy będzie jeść ze swojej winorośli i ze swego drzewa figowego i każdy będzie pić wodę ze swojej studni;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bogowie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narodów mogli wybawić swoją ziemię z ręki króla Asyrii?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bogowie Chamatu i Arpadu? Gdzie są bogowie Sefarwaim, Heny i Iwwy? Czy wyrwali Samarię z moich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spośród wszystkich bogów tych ziem wybawili swoją ziemię z mojej ręki, żeby JAHWE miał wybawić Jerozolimę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milczał i nie odpowiedział mu ani słowa, bo taki był rozkaz króla: Nie odpowiadajcie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przełożony domu Eliakim, syn Chilkiasza, pisarz Szebna i kronikarz Joach, syn Asafa, do Ezechiasza, z rozdartymi szatami, i oznajmili mu słowa Rabszaka.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2024-05-07T00:18:16Z</dcterms:modified>
</cp:coreProperties>
</file>