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 jego panowania, dziesiątego miesiąca,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Nabuchodonozor, król Babilonu, wraz z całym swoim wojskiem wyruszył przeciw Jerozolimie, rozbił obóz pod nią i zbudował przeciwko niej szańce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było oblężone aż do jedenastego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dziewiątym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czwartego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wzmógł się głód w mieście i nie było chleba dla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zrobiono wyłom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murze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miasta, wszyscy wojownicy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uciekli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 przez bramę między dwoma murami obok królewskiego ogrodu. Chaldejczycy zaś znajdowali się dokoła miasta,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uszedł w stronę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wojsko Chaldejczyków ścigało króla, i dogoniło go na równinach Jerycha, a całe jego wojsko rozpierzchło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więc króla i przyprowadzili go do króla Babilonu, do Ribla, gdzie ten wydał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Sedekiasza zabili na jego oczach, a Sedekiaszowi wyłupili oczy, zakuli go spiżowymi łańcuchami i uprowadzili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piątym miesiącu,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— był to dziewiętnasty rok Nabuchodonozora, króla Babilonu — do Jerozolimy przybył Nebuzaradan, dowódca gwardii, sługa króla Babilonu;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JAHWE i dom króla; wszystkie domy Jerozolimy i wszystkie wielkie budowle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wojsko Chaldejczyków, które było z dowódcą gwardii, zburzyło mury wokół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ludu, która pozostała w mieście, zbiegów, którzy przeszli do króla Babilonu, oraz resztę pospólstwa Nebuzaradan, dowódca gwardii, uprowadził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dowódca gwardii pozostawił niektórych spośród ubogich tej ziemi, aby byli winogrodnikami i rolnikami.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rozbili kolumny z brązu, które były w domu JAHWE, podstawy i morze z brązu, które było w domu JAHWE, a brąz z nich przenieśli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kotły, szufle, nożyce, miski oraz wszystkie naczynia z brązu, których używano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zabrał kadzielnice, miednice i to, co było ze złota, jako złoto, i to, co było ze srebra, jako srebro;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Dwie kolumny, jedno morze, podstawy, które wykonał Salomon dla domu JAHWE, a nie było można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zmierzyć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wagi brązu tych wszystkich przedmiotów.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Osiemnaście łokci wysokości miała jedna kolumna, a głowica na niej była z brązu. Wysokość głowicy wynosiła trzy łokcie, a siatka i jabłka granatu naokoło głowicy — wszystko było z brązu. Tak samo było na siatce drugiej kolumny.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zabrał też najwyższego kapłana Serajasza, drugiego kapłana Sofoniasza i trzech stróżów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miasta zaś zabrał dworzanina, który był przełożonym nad wojownikami, pięciu spośród tych, którzy stawali przed królem, a znaleziono ich w mieście, naczelnego pisarza wojskowego dokonującego poboru ludu tej ziemi oraz sześćdziesięciu mężczyzn spośród ludu tej ziemi, których znaleziono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pojmał Nebuzaradan, dowódca gwardii, i zaprowadził do króla Babilonu do 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Babilonu pobił ich, i uśmiercił w Ribla, w ziemi Chamat. Tak został uprowadzony Juda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ludem zaś, który jeszcze pozostał w ziemi Judy, a który Nabuchodonozor, król Babilonu, zostawił, ustanowił on Gedaliasza, syna Achikama, syna Szafana.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dowódcy wojska usłyszeli, oni i ich ludzie, że król Babilonu ustanowił Gedaliasza namiestnikiem, przyszli do Gedaliasza do Mispy. Byli to: Izmael, syn Netaniasza, Jochanan, syn Kareacha, Serajasz, syn Tanchumeta Netofatyta, i Jaazaniasz, syn Maakatczyka, oni i ich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Gedaliasz przysiągł im i ich ludziom: Nie bójcie się służyć Chaldejczykom. Mieszkajcie w ziemi i służcie królowi Babilonu,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siódmym miesiącu przybył Izmael, syn Netaniasza, syna Eliszamy, z rodu królewskiego, a z nim dziesięciu ludzi, i pobili Gedaliasza, i umarł, a także Żydów i Chaldejczyków, którzy byli z nim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cały lud, od najmniejszego do największego, oraz dowódcy wojsk powstali i poszli do Egiptu, bo się bali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trzydziestym siódmym roku uprowadzenia Joachina, króla Judy, dwunastego miesiąca dwudziestego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Ewil-Merodak, król Babilonu, w pierwszym roku jego panowania, ułaskawił Joachina, króla Judy,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wypuścił 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Rozmawiał z nim łaskawie i wystawił jego tron ponad tron innych królów,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też jego szaty więzienne i jadł chleb zawsze w jego obecności przez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otrzymywał od króla stałe utrzymanie, przez wszystkie dni swego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2024-04-28T23:49:36Z</dcterms:modified>
</cp:coreProperties>
</file>