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Joram, syn Achaba, zaczął królować nad Izraelem w Samarii w osiemnastym roku Jehoszafata, króla Judy, i królował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choć nie tak jak jego ojciec i matka. Usunął bowiem posąg Baala, który sporządził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Trwał jednak w grzechach Jeroboama, syna Nebata, który przywiódł Izraela do grzechu,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Mesza, król Moabu, był hodowcą owiec i dawał królowi Izraela sto tysięcy jagniąt oraz sto tysięcy baranów wraz z wełną.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Achab umarł, król Moabu zbuntował się przeciw królowi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dniu król Joram wyszedł z Samarii i dokonał przeglądu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szedł, posłał do Jehoszafata, króla Judy, taką wiadomość: Król Moabu zbuntował się przeciwko mnie. Czy wyruszysz ze mną na wojnę przeciw Moabowi? Odpowiedział: Wyruszę. Ja tak, jak i ty, mój lud tak, jak i twój lud, moje konie tak, jak i 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Którą drogą pójdziemy? Odpowiedział: Drogą przez pustynię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król Izraela, król Judy i król Edomu. A gdy krążyli drogą przez siedem dni, zabrakło wody dla wojska i dla bydła, które szło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Izraela powiedział: Ach! Oto JAHWE zwołał tych trzech królów, aby oddać ich w ręce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Jehoszafat rzekł: Czy nie ma tu proroka JAHWE, abyśmy przez niego radzili się PANA? Jeden ze sług króla Izraela odpowiedział: Jest tu Elizeusz, syn Szafata, który polewał wodą ręce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powiedział: U niego jest słowo JAHWE. Poszli więc do niego — król Izraela, Jehoszafat i król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powiedział do króla Izraela: Co ja mam z tobą? Idź do proroków swojego ojca i do proroków swojej matki. Król Izraela odpowiedział: Nie, bo JAHWE zwołał tych trzech królów, aby oddać ich w ręce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odpowiedział: Jak żyje JAHWE zastępów, przed którego obliczem stoję, gdybym nie miał względu na Jehoszafata, króla Judy, nie zważałbym na ciebie ani bym na ciebie nie spojrzał.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przyprowadźcie mi harfiarza. A gdy harfiarz grał, spoczęła na nim ręka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Tak mówi JAHWE: Wykopcie w tej dolinie dużo rowów.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JAHWE: Nie zobaczycie wiatru ani nie zobaczycie deszczu, a jednak ta dolina napełni się wodą tak, że będziecie pić wy, wasze trzody i wasze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jeszcze mało w oczach JAHWE. Wyda także Moabitów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Pobijecie wszystkie obwarowane miasta i wszystkie znaczne miasta, zetniecie wszystkie dobre drzewa, zasypiecie wszystkie źródła wód i spustoszycie każde dobre pole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Rankiem, w porze składania ofiary z pokarmów, oto przypłynęły wody od strony Edomu i ziemia napełniła się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wszyscy Moabici usłyszeli, że królowie wyruszyli, aby walczyć z nimi, zwołali wszystkich zdolnych do noszenia zbroi, od najmłodszych do najstarszych, i stanęli na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rano, a gdy słońce wzeszło nad wodą, Moabici zobaczyli z naprzeciwka wodę czerwoną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To krew! Z pewnością królowie pobili się i zabili jeden drugiego. Teraz więc po łupy, o Moabie!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obozu Izraela, Izraelici powstali i pobili Moabitów, tak że ci uciekali przed nimi. Oni zaś szli naprzód, bijąc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Zburzyli miasta, na wszystkie dobre pola każdy rzucił swój kamień, aż je pokryli, zasypali wszystkie źródła wód i pościnali wszystkie dobre drzewa. Pozostały tylko kamienne mury Kir-Chareszet, ale procarze otoczyli je i zdobyli.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Moabu zobaczył, że nie podoła walce, wziął ze sobą siedmiuset mężczyzn dobywających miecz, aby się przebić do króla Edomu, ale nie zdołał.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swego pierworodnego syna, który miał królować w jego miejsce, i złożył go jako całopalenie na murze. Wtedy powstało wielkie oburzenie przeciw Izraelowi. Oni więc odstąpili od niego i wrócili do swej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2024-05-07T14:52:50Z</dcterms:modified>
</cp:coreProperties>
</file>