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pewna kobieta spośród żon synów proroków wołała do Elizeusza: Twój sługa, mój mąż, umarł. Ty wiesz, że twój sługa bał się JAHWE. Lecz teraz przyszedł wierzyciel, aby zabrać moich dwóch synów jako niewolników.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zapytał ją: Co mogę uczynić dla ciebie? Powiedz mi, co masz w domu? Odpowiedziała: Twoja służąca nie ma nic więcej w domu prócz dzbana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Idź, pożycz sobie naczynia z zewnątrz od wszystkich swoich sąsiadów, naczynia puste — niemało.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wejdź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domu</w:t>
      </w:r>
      <w:r>
        <w:rPr>
          <w:rFonts w:ascii="Times New Roman" w:eastAsia="Times New Roman" w:hAnsi="Times New Roman" w:cs="Times New Roman"/>
          <w:noProof w:val="0"/>
          <w:sz w:val="24"/>
        </w:rPr>
        <w:t>, zamknij drzwi za sobą i za swymi synami i nalewaj do wszystkich tych naczyń, a napełnione odstaw.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Odeszła więc od niego, zamknęła drzwi za sobą i za swymi synami. Ci przynosili 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naczynia</w:t>
      </w:r>
      <w:r>
        <w:rPr>
          <w:rFonts w:ascii="Times New Roman" w:eastAsia="Times New Roman" w:hAnsi="Times New Roman" w:cs="Times New Roman"/>
          <w:noProof w:val="0"/>
          <w:sz w:val="24"/>
        </w:rPr>
        <w:t>, a ona nalewała.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naczynia były pełne, powiedziała do swego syna: Przynieś mi jeszcze naczynie. Odpowiedział jej: Nie ma już naczyń. I oliwa przestała płynąć.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przyszła i opowiedziała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mężowi Bożemu. On powiedział jej: Idź, sprzedaj oliwę i spłać dług. Z reszty zaś utrzymuj siebie i swoich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Zdarzyło się pewnego dnia, że Elizeusz przechodził przez Szunem, gdzie mieszkała zacna kobieta, która zatrzymała go, aby spożył posiłek. Ilekroć więc tamtędy przechodził, wstępował do niej, by spożyć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powiedziała do swego męża: Oto teraz wiem, że ten człowiek, który tędy ciągle przechodzi, jest świętym mężem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Zróbmy mały górny pokój i wstawmy tam dla niego łóżko, stół, krzesło i świecznik. I kiedy przyjdzie do nas, uda się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tam przybył, udał się do tego pokoju i tam się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Gehaziego, swego sługi: Zawołaj tę Szunamitkę. Zawołał ją i stanęła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mu rzekł: Powiedz jej: Oto troszczysz się i starasz się o wszystkie nasze potrzeby. Co chcesz, abym dla ciebie uczynił? Czy można przemówić za tobą do króla lub dowódcy wojska? Odpowiedziała: Ja mieszkam pośród swojego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zapytał: Co więc można dla niej uczynić? Gehazi odpowiedział: Oto nie ma syna, a jej mąż jest stary.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Polecił więc: Zawołaj ją. Zawołał ją i stanęła w drzwiach.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 tej porze za rok będziesz piastowała syna. Odpowiedziała: Nie, mój panie, mężu Boży, nie oszukuj swojej służącej.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kobieta poczęła i urodziła syna po roku o tej porze, jak jej 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chłopiec podrósł, wyszedł pewnego dnia do swego ojca, do żniwiarzy.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zawołał do swego ojca: Moja głowa! Moja głowa!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powiedział słudze: Zanieś go do jego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go więc i zaniósł do jego matki. I siedział na jej kolanach aż do południa,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ona poszła na górę i położyła go na łóżku męża Bożego, zamknęła drzwi i 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zawołała swego męża i powiedziała: Proszę cię, przyślij mi jednego ze sług i jedną oślicę. Pobiegnę aż do męża Bożego i 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zapytał: Po co chcesz jechać do niego? Nie ma dziś ani nowiu, ani szabatu.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Osiodłała więc oślicę i powiedziała do swego sługi: Popędzaj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jedź! Nie wstrzymuj jazdy dla mnie, chyba że ci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Wyruszyła więc i przyjechała do męża Bożego na górę Karmel. A gdy mąż Boży zobaczył ją z daleka, powiedział do Gehaziego, swego sługi: Oto owa Szunamitka.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Wybiegnij, proszę, na jej spotkanie i zapytaj ją: Czy masz się dobrze? Czy dobrze się ma twój mąż? Czy dobrze się ma twój syn? Odpowiedziała: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przyszła do męża Bożego na górę, objęła go za nogi. A Gehazi zbliżył się, aby ją odepchnąć. Lecz mąż Boży powiedział: Zostaw ją, bo jej dusza jest pogrążona w smutku, a JAHWE zataił to przede mną i nie oznajmił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odezwała się: Czy prosiłam swego pana o syna? Czy nie powiedziałam: Nie oszukuj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powiedział do Gehaziego: Przepasz swoje biodra, weź moją laskę do ręki i idź. Jeśli spotkasz kogoś, nie pozdrawiaj go, a jeśli ktoś ciebie pozdrowi, nie odpowiadaj mu. Połóż moją laskę na twarzy chłopca.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matka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chłopca powiedziała: Jak żyje JAHWE i jak żyje twoja dusza, nie opuszczę cię. Wstał więc i poszedł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Gehazi zaś wyprzedził ich i położył laskę na twarzy chłopca, lecz nie było ani głosu, ani słuchu. Wrócił więc naprzeciw niego i oznajmił mu: Chłopiec się nie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Elizeusz wszedł do domu, a oto zmarły chłopiec leżał na jego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więc, zamknął drzwi za nimi obydwoma i modlił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wszedł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łóżko</w:t>
      </w:r>
      <w:r>
        <w:rPr>
          <w:rFonts w:ascii="Times New Roman" w:eastAsia="Times New Roman" w:hAnsi="Times New Roman" w:cs="Times New Roman"/>
          <w:noProof w:val="0"/>
          <w:sz w:val="24"/>
        </w:rPr>
        <w:t>, położył się na chłopcu, przyłożył swoje usta do jego ust, swoje oczy do jego oczu i swoje ręce do jego rąk. I rozciągnął się na nim, a ciało chłopca się rozgrzało.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wyszedł od niego, przechadzał się po domu tam i z powrotem, po czym wstąpił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pokoju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położył się na nim. Wtedy chłopiec kichnął siedem razy i otworzył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zawołał Gehaziego i powiedział: Zawołaj Szunamitkę. Zawołał ją, a gdy przyszła do niego, powiedział: Zabierz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więc weszła, upadła u jego nóg i ukłoniła się aż do ziemi, potem zabrała swego syna i 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Elizeusz wrócił do Gilgal, a w tej ziemi panował głód. Gdy synowie proroków siedzieli przed nim, powiedział do swego sługi: Wstaw wielki kocioł i ugotuj zupę dla synów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 wyszedł na pole, aby nazbierać ziół, znalazł dzikie pnącze i narwał z niego pełen płaszcz dzikich owoców. Potem przyszedł i wkroił je do kotła z zupą, bo ich nie 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nalano tym mężczyznom do jedzenia. A gdy jedli tę zupę, zawołali: Śmierć w kotle, mężu Boży! I nie mogli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powiedział: Przynieście więc mąki. Wrzucił ją do kotła i powiedział: Nalej ludowi, aby jadł. I nie było już nic szkodliwego w kotle.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Pewien człowiek przyszedł z Baal-Szalisza i przyniósł mężowi Bożemu chleb z pierwocin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zbóż</w:t>
      </w:r>
      <w:r>
        <w:rPr>
          <w:rFonts w:ascii="Times New Roman" w:eastAsia="Times New Roman" w:hAnsi="Times New Roman" w:cs="Times New Roman"/>
          <w:noProof w:val="0"/>
          <w:sz w:val="24"/>
        </w:rPr>
        <w:t>, dwadzieścia chlebów jęczmiennych i pełne kłosy świeżego zboża. On powiedział: Daj ludowi, aby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sługa zapytał: Jak mam to położyć przed stu mężczyznami? Znowu powiedział: Daj ludowi, aby jadł. Tak bowiem mówi JAHWE: Będą jeść i jeszcze pozostanie.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więc przed nimi, a ci jedli i jeszcze zostawili, według słowa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2024-04-30T17:20:35Z</dcterms:modified>
</cp:coreProperties>
</file>