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Elizeusz odezwał się do tej kobiety, której syna wskrzesił: Wstań i idź, ty i twój dom, zamieszkaj jako przybysz tam, gdziekolwiek będziesz mogła zamieszkać. JAHWE bowiem wezwał głód, który nawiedzi ziemię na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Wstała więc kobieta i uczyniła według słowa męża Bożego. Wyruszyła wraz ze swoim domem i przebywała w ziemi Filistynów przez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siedmiu lat kobieta wróciła z ziemi Filistynów. I udała się do króla, aby wołać o swój dom i swoje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tym czasie król rozmawiał z Gehazim, sługą męża Bożego: Opowiedz mi, proszę, o wszystkich wielkich dziełach, których dokonał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opowiadał królowi, jak wskrzesił umarłego, oto kobieta, której syna wskrzesił, zawołała na króla o swój dom i swoje pole. Gehazi powiedział: Mój panie, królu, to jest ta kobieta i to jej syn, którego wskrzesił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wypytał kobietę, a ona mu odpowiedziała. I król przydzielił jej pewnego urzędnika, mówiąc: Przywróć jej wszystko, co do niej należało, oraz wszystkie dochody z pola od dnia, w którym opuściła ziemię, aż do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Elizeusz przyszedł do Damaszku, a Ben-Hadad, król Syrii, chorował. I oznajmiono mu: Mąż Boży przyszedł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powiedział do Chazaela: Weź w ręce dar, wyjdź naprzeciw męża Bożego i przez niego zapytaj JAHWE: Czy wyzdrowieję z tej choroby?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Chazael wyszedł więc naprzeciw niego i wziął ze sobą dar ze wszystkich dóbr Damaszku, załadowany na czterdziestu wielbłądach. Przyszedł i stanął przed nim, i powiedział: Twój syn Ben-Hadad, król Syrii, posłał mnie do ciebie z pytaniem: Czy wyzdrowieję z tej choroby?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odpowiedział mu: Idź i powiedz mu: Na pewno wyzdrowiejesz. Lecz JAHWE objawił mi, że na pewno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 twarzą zastygłą patrzył na niego, aż tamten się zawstydził. I mąż Boży 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Chazael zapytał go: Czemu mój pan płacze? Odpowiedział: Bo wiem, jakie zło wyrządzisz synom Izraela. Ich twierdze spalisz ogniem, ich młodzieńców pomordujesz mieczem, ich dzieci roztrzaskasz i ich brzemienne rozprujesz.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Chazael powiedział: Co? Czy twój sługa jest psem, żeby miał czynić tak straszną rzecz? Elizeusz odpowiedział: JAHWE pokazał mi, że ty będziesz królem nad Syrią.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odszedł od Elizeusza i przyszedł do swego pana, który zapytał go: Co ci powiedział Elizeusz? Odpowiedział: Powiedział mi, że na pewno wyzdrowiejesz.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nazajutrz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Chazael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wziął kołdrę, zamoczył ją w wodzie i rozciągnął na jego twarzy, tak że umarł. Chazael zaś królował w 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piątym roku Jorama, syna Achaba, króla Izraela, gdy Jehoszafat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 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królem Judy, zaczął królować Jehoram, syn Jehoszafata, król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trzydzieści dwa lata, kiedy zaczął królować, i królował osiem lat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szedł drogami królów Izraela, tak jak to czynił dom Achaba, bo miał za żonę córkę Achaba i czynił to, co złe w oczach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jednak nie chciał wytracić Judy ze względu na Dawida, swego sługę, tak jak mu obiecał, że da pochodnię jemu oraz jego synom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dni Edom wyzwolił się spod ręki Judy i ustanowili nad sobą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więc Joram do Seiru wraz ze wszystkimi rydwanami. Wstał on w nocy i pobił Edomitów, którzy go otoczyli, oraz dowódców rydwanów. Lud zaś uciekał do swoich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Edom jednak wyzwolił się spod ręki Judy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jest 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dziś. W tym czasie wyzwoliła się również Libna.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Jorama i wszystko, co czynił, czy nie są zapisane w kronikach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Joram zasnął ze swoimi ojcami, i został pogrzebany z nimi w mieście Dawida. W jego miejsce królował jego syn Achazjasz.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dwunastym roku Jorama, syna Achaba, króla Izraela, zaczął królować Achazjasz, syn Jorama,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Achazjasz miał dwadzieścia dwa lata, kiedy zaczął królować, i królował jeden rok w Jerozolimie. Jego matka miała na imię Atalia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córką Omriego, króla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on drogą domu Achaba i czynił to, co złe w oczach JAHWE, jak dom Achaba. Był bowiem zięciem domu Achaba.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z Joramem, synem Achaba, na wojnę z Chazaelem, królem Syrii, do Ramot-Gilead, ale Syryjczycy zranili Jorama.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Joram wrócił więc, aby się leczyć w Jizreel z ran, które mu zadali Syryjczycy w Rama, gdy walczył z Chazaelem, królem Syrii. I Achazjasz, syn Jorama, króla Judy, przybył odwiedzić Jorama, syna Achaba, w Jizreel, ponieważ był chory.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2024-04-27T18:46:38Z</dcterms:modified>
</cp:coreProperties>
</file>