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Kenan, Mahalaleel, Jered;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Henoch, Matuzalem, Lamech;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Madaj, Jawan, Tubal, Meszek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Gomera: Aszkenaz,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Jawana: Elisa i Tarszisz, Cytym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Chama: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Kusza: Seba, Chaawila, Sabta, Rama i Sabteka. A synowie Ramy: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spłodził Nimroda, który zaczął być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spłodził Ludima, Ananima, Lahabima i Naftuchima;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Patrusyma, Kasluchima, od których wywodzą się Filistyni,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spłodził Sidona, swego pierworodnego, i 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Jebusytę, Amorytę i Girgaszytę;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Chiwwitę, Arkitę i Sinitę;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Arwadytę, Semarytę i Chamatytę.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Sema: Elam, Assur, Arpachszad, Lud, Aram, Us, Chul, Geter i Meszek.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spłodził Szelacha, a Szelach 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Eberowi zaś urodzili się dwaj synowie: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Peleg, gdyż za jego czasów ziemia została rozdzielona, a imię brata jego —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spłodził Almodada, Szelefa, Chasarmaweta i Jeracha;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 i Diklę;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Ebala, Abimaela i Szeba;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Chawila i Jobaba. Wszyscy ci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Arpachszad, Szelach;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Eber, Peleg, Reu;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Terach;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to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Abrahama: Izaak i 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rody: pierworodny Izmaela — Nebajot, następnie Kedar, Abdeel i Mibsam;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 Hadad i Tema;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Jetur, Nafisz i Kedma.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synami Izmaela.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Ketury, nałożnicy Abrahama: urodziła ona Zimrana, Jokszana, Medana, Midiana, Jiszbaka i Szuacha. A synowie Jokszana: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Midiana: Efa, Efer, Henoch, Abida i Eldaa. Oni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spłodził Izaaka. Synowie Izaaka: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Ezawa: Elifaz, Rehuel, Jeusz, Jalam i Korach.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Elifaza: Teman, Omar, Sefo, Gatam, Kenaz, Timna i 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Rehuela: Nachat, Zerach, Szamma i Mizza.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Seira: Lotan, Szobal, Sibeon, Ana, Diszon, Eser i Diszan.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Lotana: Chori, Homam; a siostrą Lotana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Szobala: Alian, Manachat, Ebal, Szefo i Onam. A synowie Sibeona: Ajja i 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Any: Diszon. Synowie Diszona: Chamran i 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Esera: Bilhan, Zaawan i Jaakan. 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byli królowie, którzy panowali w ziemi Edomu, zanim zapanował król nad synami Izraela: Bela, syn Beora, a jego miasto nazywało się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Bela umarł, królował w jego miejsce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Jobab umarł, królował w jego miejsce Chuszam z ziemi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Chuszam umarł, królował w jego miejsce Hadad, syn Bedada, który pobił Midianitów na polu Moabu. A jego miasto nazywało się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Hadad umarł, królował w jego miejsce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Samla umarł, królował w jego miejsce Szaul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Szaul umarł, królował w jego miejsce Baalchanan, syn Akbora.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Baalchanan umarł, królował w jego miejsce Hadad. Jego miasto nazywało się Pai, a jego żona miała na imię Mehetabel,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Hadad umarł. A książętami Edomu byli: książę Timna, książę Alia, książę Jetet;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Oholibama, książę Ela, książę Pinon;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Teman, książę Mibsar;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Magdiel, książę Iram.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książętami Edomu.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2024-04-25T19:03:21Z</dcterms:modified>
</cp:coreProperties>
</file>