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odbył naradę z tysiącznikami i setnikami oraz ze wszystkimi dowódcami.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Dawid powiedział do całego zgromadzenia Izraela: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wam się to podoba i jeśli jest to od JAHWE, naszego Boga, roześlijmy wiadomość wszędzie do naszych braci, którzy pozostali we wszystkich krainach Izraela, a także do kapłanów i Lewitów — po miastach i ich pastwiskach — i niech się zgromadzą u 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sprowadzili do nas arkę naszego Boga. Nie pytaliśmy bowiem o nią za czasów Saula.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zgromadzenie powiedziało, aby tak czynić, bo ta rzecz podobała się całemu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zebrał cały Izrael od egipskiego Szichoru aż do wejścia do Chamat, aby sprowadzić arkę Boga z Kiriat-Jearim.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Dawid wyruszył wraz z całym Izraelem do Baali, w Kiriat-Jearim,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Judzie, aby sprowadzić stamtąd arkę JAHWE Boga zasiadającego nad cherubinami, gdzie wzywane jest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wywieźli arkę Boga na nowym wozie z domu Abinadaba, a Uzza i Achio prowadzili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zaś i cały Izrael grali przed Bogiem ze wszystkich sił, śpiewając przy dźwiękach harf, cytr, bębnów, cymbałów i trąb.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na klepisko Kidona, Uzza wyciągnął rękę, aby przytrzymać arkę, bo woły się potknęły.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 gniew JAHWE przeciwko Uzzie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zabił, dlatego że wyciągnął rękę do arki. I umarł tam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był wielce niezadowolony, że JAHWE tak srogo poraził Uzzę, dlatego nazwał to miejsce Peres-Uzza i 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nazywane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zląkł się Boga tego dnia, i powiedział: Jak mam wprowadzić do siebie arkę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Dawid nie wprowadził arki do siebie, do miasta Dawida, lecz wprowadził ją do domu Obed-Edoma Gittyty.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arka Boga pozostała z domownikami Obed-Edoma w jego domu przez trzy miesiące. A JAHWE błogosławił domowi Obed-Edoma i wszystkiemu, co miał.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2024-05-07T07:31:13Z</dcterms:modified>
</cp:coreProperties>
</file>