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synowie Izraela: Ruben, Symeon, Lewi i Juda, Issachar i Zebulon;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Józef, Beniamin, Neftali, Gad i Aszer.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Judy: Er, Onan i Szela. Ci trzej urodzili mu się z córki Szui, Kananejki. Ale Er, pierworodny Judy, był zły w oczach JAHWE, dlatego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Tamar zaś, jego synowa, urodziła mu Peresa i Zeracha. Wszystkich synów Judy było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Peresa: Chesron i Chamul.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Zeracha: Zimri, Etan, Heman, Kalkol i Dara, wszystkich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Karmiego: Achar, który sprowadził nieszczęście na Izraela, gdy zgrzeszył przy rzeczach przeklętych.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Etana: 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Chesrona, którzy mu się urodzili: Jerachmeel, Ram i Kelubaj.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Ram zaś spłodził Amminadaba, a Amminadab spłodził Nachszona, księcia synów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Nachszon spłodził Salmę, a Salma spłodził Boaza.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Boaz spłodził Obeda, a Obed spłodził Jessego.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Jesse spłodził swego pierworodnego Eliaba,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drugiego — Abinadaba, trzeciego — Szimeę;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— Netaneela, piątego — Raddaja;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Szóstego — Osema, siódmego —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siostry to Seruja i Abigail. Synowie Serui: Abiszaj, Joab i Asahel — 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Abigail zaś urodziła Amasę, ojcem Amasy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Jeter, Izmaelita.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Kaleb, syn Chesrona, spłodził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Azubą,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żoną, i z Jeriotą. A jej synami byli: Jeszer, Szobab i Ardon.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Azuba umarła, Kaleb pojął sobie za żonę Efratę, która urodziła mu Chura.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Chur spłodził Uriego, a Uri spłodził Besaleela.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Chesron obcował z córką Makira, ojca Gileada, i wziął ją za żonę, mając sześćdziesiąt lat, a ta urodziła mu Seguba.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Segub spłodził Jaira, który miał dwadzieścia trzy miasta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Zabrał bowiem Geszurze i Aramowi wsie Jaira oraz Kenat i przyległe do niego miasteczka: razem sześćdziesiąt miast. Wszystkie 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należały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synów Makira, ojca Gileada.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Chesrona w Kaleb-Efrata, żona Chesrona, Abija, urodziła mu Aszura, ojca Tekoa.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Jerachmeela, pierworodnego Chesrona, byli: pierworodny Ram, następnie Buna, Oren, Ozem i Achiasz.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Jerachmeel miał także drugą żonę imieniem Atara.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matką Onama.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Synami Rama, pierworodnego Jerachmeela,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Maas, Jamin i Eker.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Onama byli Szammaj i Jada. Synami Szammaja: Nadab i Abiszur.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Abiszura miała na imię Abihail i urodziła mu Achbana i Molida.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Nadaba: Seled i Appaim. Lecz Seled umarł bez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Appaima: Jiszi. Synowie Jisziego: Szeszan, a córka Szeszana: Achlaj.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Jady, brata Szammaja: Jeter i Jonatan. A Jeter umarł bez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Jonatana: Pelet i Zaza. Byli oni synami Jerachmeela.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Szeszan nie miał synów, tylko córki. Miał też Szeszan sługę Egipcjanina imieniem Jarcha.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więc Szeszan swemu słudze Jarsze swoją córkę za żonę, a ona urodziła mu Attaja.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Attaj spłodził Natana, a Natan spłodził Zabada.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Zabad spłodził Eflala, a Eflal spłodził Obeda.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Obed spłodził Jehu, a Jehu spłodził Azariasza.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spłodził Chelesa, a Cheles spłodził Eleasę.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Eleasa spłodził Sismaja, a Sismaj spłodził Szalluma.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Szallum spłodził Jekamiasza, a Jekamiasz spłodził Eliszamę.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Synami Kaleba, brata Jerachmeela,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jego pierworodny Mesza, który był ojcem Zifa, i synowie Mareszy — ojcem Chebrona.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Chebrona: Korach, Tappuach, Rekem i Szema.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 spłodził Rachama, syna Jorkoama, a Rekem spłodził Szammaja.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Synem Szammaja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Maon, a Maon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ojcem Bet-Sura.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Efa, nałożnica Kaleba, urodziła Charana, Mosę i Gazeza, a Charan spłodził Gazeza.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Jahdaja: Regem, Jotam, Geszan, Pelet, Efa i Szaaf.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Maaka,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nałożnica Kaleba, urodziła Szebera i Tyrchanę.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Urodziła również Szaafa, ojca Madmanny, i Szewę, ojca Makbeny i Gibea. A córką Kaleba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Aksa.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synami Kaleba, syna Chura, pierworodnego Efraty: Szobal, ojciec Kiriat-Jearima;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Salma, ojciec Betlejema, i Charef, ojciec Bet-Gadera.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Szobal, ojciec Kiriat-Jearima, miał synów: Haroego i połowę Manachytów.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rodziny Kiriat-Jearima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: Jitryci, Putyci, Szumatyci i Mirzaici, od których wywodzą się Soreatyci i Esztaolici.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Salmy: Betlejem, Netofatyci, Atrot, rodzina Joaba i połowa Manachytów, Soreici;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pisarzy mieszkających w Jabes: Tyratyci, Szimeatyci i Sukatyci. Ci są Kenitami, którzy wywodzili się od Chamata, ojca domu Rechaba.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2024-05-07T11:45:36Z</dcterms:modified>
</cp:coreProperties>
</file>