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synowie Izraela według ich liczby: naczelnicy rodów, tysiącznicy, setnicy i urzędnicy, którzy służyli królowi we wszelkiej sprawie związanej z oddziałami przychodzącymi i odchodzącymi co miesiąc, przez wszystkie miesiące w roku. Każdy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oddziałem w miesiącu 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Jaszobeam, syn Zabdiela,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pochodził z synów Peresa,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wodzem wszystkich dowódców wojska w miesiącu pierwszym.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oddziałem w miesiącu drugim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Dodaj, Achochita.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dowódcą był Miklot,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Trzecim dowódcą wojska, na miesiąc trzeci,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Benajasz, syn Jehojady, naczelnego kapłana,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to Benajasz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waleczny wśród trzydziestu i dowodził trzydziestoma, a jego syn Ammizabad należał do jego oddziału.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Czwartym dowódcą, na miesiąc czwarty,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Asahel, brat Joaba, a po nim jego syn Zebadiasz — 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Piątym dowódcą, na piąty miesiąc,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Szamhut Jizrachita,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Szóstym, na miesiąc szósty,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Ira, syn Ikkesza Tekoitczyka,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dwudziestu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Siódmym, na miesiąc siódmy,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Cheles Pelonita, z synów Efraima,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Ósmym, na miesiąc ósmy,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Sibbekaj Chuszatyta, z Zerachitów,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Dziewiątym, na miesiąc dziewiąty,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Abiezer Anatotczyk, z synów Beniamina,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Dziesiątym, na miesiąc dziesiąty,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Maharaj Netofatyta, z Zerachitów,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Jedenastym, na miesiąc jedenasty,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Benajasz Piratończyk, z synów Efraima,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Dwunastym, na miesiąc dwunasty,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Cheldaj Netofatyta, z Otniela, a jego oddział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nad pokoleniami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postawieni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nad Rubenitami przełożonym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Eliezer, syn Zikriego; nad Symeonitami — Szefatiasz, syn Maaki;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Lewitami — Chaszabiasz, syn Kemuela, nad Aaronitami — Sadok;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Judą — Elihu,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braci Dawida, nad Issacharytami — Omri, syn Mikaela;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Zebulonitami — Jiszmajasz, syn Obadiasza, nad Neftalitami — Jerimot, syn Azriela;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synami Efraima — Ozeasz, syn Azazjasza, nad połową pokolenia Manassesa — Joel, syn Pedajasza;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połową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 w Gileadzie — Iddo, syn Zachariasza, nad Beniaminatami — Jaasiel, syn Abnera.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Danitami — Azareel, syn Jerochama.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książętami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nie włączył jednak do spisu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>, kto miał dwadzieścia lat lub mniej. JAHWE powiedział bowiem, że rozmnoży Izraela jak gwiazdy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Joab, syn Serui, zaczął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liczyć, ale nie dokończył, gdyż za to spadł gniew na Izraela. Nie włączono więc tej liczby do spisu w kronikach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skarbcami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Azmawet, syn Adiela; nad dochodami z pól, miast, wsi i zamków — Jonatan, syn Uzjasza;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rolnikami,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uprawiali ziemię,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Ezri, syn Keluba.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winnicami — Szimei Ramatczyk; nad plonami winnic w piwnicach — Zabdi Szifmita.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drzewami oliwnymi i sykomorami,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rosły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równinach,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Baalchanan Gederczyk, a nad składami oliwy —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bydłem pasącym się w Szaronie — Szitraj Szarończyk, nad bydłem zaś w dolinach — Szafat, syn Adlaja.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wielbłądami — Obil Izmaelita, nad oślicami — Jechdejasz Meronotyta.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 owcami — Jaziz Hagryta. Ci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zarządcami dobytku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Jonatan, stryj Dawida,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doradcą, człowiekiem mądrym i uczonym. Jechiel, syn Chakmoniego,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synami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Achitofel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doradcą króla, a Chuszaj Arkita —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Achitofelu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Jehojada, syn Benajasza, i Abiatar. Joab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dowódcą wojska króla.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2024-04-29T21:01:57Z</dcterms:modified>
</cp:coreProperties>
</file>