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król Dawid przemówił do całego zgromadzenia: Mój syn Salomon, jedyny, którego Bóg wybrał, jest jeszcze młody i niedoświadczony, a dzieło jest wielkie. Ten pałac bowiem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człowieka, ale dla JAHWE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Według wszystkich swoich sił przygotowałem na dom swojego Boga złoto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przedmioty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złote, srebro — na srebrne, brąz — na brązowe, żelazo — na żelazne, drewno — na drewniane, kamienie onyksowe i do osadzania, kamienia błyszczące i różnokolorowe, wszelkiego rodzaju drogie kamienie i marmur w 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z miłości do domu swego Boga oddaję ze swojego skarbca na dom mego Boga złota i srebra — poza tym wszystkim,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przygotowałem na święty dom;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Mianowicie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tysiące talentów złota, złota z Ofiru, i siedem tysięcy talentów najczystszego srebra na pokrycie ścian budynków;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Złoto —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przedmioty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złote, a srebro — na srebrne i na wszelkie ręczne prace rzemieślników. A kto jeszcze chciałby dziś dobrowolnie złożyć JAHWE dar?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dobrowolne dary złożyli naczelnicy rodów, książęta pokoleń Izraela, tysiącznicy, setnicy oraz przełożeni nad robotami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złożyli na służbę domu Bożego pięć tysięcy talentów złota, dziesięć tysięcy darejków, dziesięć tysięcy talentów srebra, osiemnaście tysięcy talentów brązu oraz sto tysięcy talentów żelaza.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Ci, którzy mieli drogie kamienie, oddali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skarbca domu JAHWE na rękę Jechiela Gerszonity.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radował się lud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tego</w:t>
      </w:r>
      <w:r>
        <w:rPr>
          <w:rFonts w:ascii="Times New Roman" w:eastAsia="Times New Roman" w:hAnsi="Times New Roman" w:cs="Times New Roman"/>
          <w:noProof w:val="0"/>
          <w:sz w:val="24"/>
        </w:rPr>
        <w:t>, że tak dobrowolnie złożono dary, gdyż sercem doskonałym, chętnie ofiarowywano JAHWE. Także i król Dawid wielce się radował.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błogosławił JAHWE przed całym zgromadzeniem i powiedział: Błogosławiony jesteś, JAHWE, Boże Izraela, naszego ojca,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Twoja, JAHWE, jest wielkość, moc, chwała, zwycięstwo i majestat. Wszystko bowiem, co jest na niebie i na ziemi, jest twoje. Do ciebie należy królestwo, a ty jako głowa jesteś wyniesiony ponad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bogactwo, i sława pochodzą od ciebie i ty panujesz nad wszystkimi; w twoich rękach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 i siła i w twojej ręce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to, aby wywyższyć i umocnić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Boże nasz, dziękujemy ci i wychwalamy chwalebne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kim ja jestem i czym jest mój lud, żebyśmy zdołali ofiarować dobrowolnie te rzeczy? Od ciebie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wszystko i daliśmy tobie to, co z twojej ręki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otrzymaliśmy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pielgrzymami i przychodniami przed tobą, tak jak wszyscy nasi ojcowie. Nasze dni na ziemi są jak cień i nie ma czego oczekiwać.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JAHWE, Boże nasz, cały ten dostatek, który przygotowaliśmy dla ciebie na budowę domu dla twojego świętego imienia, pochodzi z twojej ręki i twoje jest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Boże Abrahama, Izaaka i Izraela, naszych ojców, zachowaj na wieki te zamiary i myśli serca swego ludu i skłoń jego serca ku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Salomonowi, mojemu synowi, daj serce doskonałe, aby strzegł twoich przykazań, świadectw i ustaw, aby wykonał to wszystko i aby zbudował dom, do którego poczyniłem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przygotowania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przemówił do całego zgromadzenia: Błogosławcie teraz JAHWE, waszemu Bogu. I całe zgromadzenie błogosławiło JAHWE, Bogu swoich ojców — pochylili się i oddali pokłon JAHWE i 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złożyli JAHWE ofiary. Nazajutrz złożyli JAHWE całopalenia: tysiąc wołów, tysiąc baranów, tysiąc jagniąt wraz z ofiarami z płynów i mnóstwem innych ofiar, za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Jedli i pili przed JAHWE tego dnia z wielką radością. I po raz drugi ustanowili królem Salomona, syna Dawida, i namaszczali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JAHWE na władcę, a Sadoka na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zasiadł Salomon na tronie JAHWE jako król po swoim ojcu Dawidzie i powodziło mu się, a cały Izrael był mu posłuszny.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wszyscy książęta i dzielni ludzie, a także wszyscy synowie króla Dawida poddali się królowi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wielce wywyższył Salomona przed całym Izraelem i dał mu chwałę królewską, jakiej żaden król przed nim nie miał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Dawid, syn Jessego, królował nad całym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czas jego panowania nad Izraelem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lat: w Hebronie królował siedem lat, a w Jerozolimie królował trzydzieści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w późnej starości, syty dni, bogactw i sławy. A w jego miejsce królował Salomon,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dzieje króla Dawida, pierwsze i ostatnie, oto zapisane są w księdze Samuela widzącego, w księdze proroka Natana i w księdze Gada widzącego;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całym jego panowaniem, jego potęgą i wydarzeniami, które dotyczyły jego, Izraela i wszystkich królestw tej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2024-04-25T22:30:28Z</dcterms:modified>
</cp:coreProperties>
</file>