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Księga Kronik</w:t>
      </w:r>
    </w:p>
    <w:p>
      <w:pPr>
        <w:pStyle w:val="Nagwek2"/>
        <w:keepNext/>
        <w:jc w:val="center"/>
      </w:pPr>
      <w:r>
        <w:t>Rozdział 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Tak wszyscy Izraelici byli spisani w rodowodach, a oto zostały one zapisane w księdze królów Izraela i Judy,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ci zostali uprowadzeni do Babilonu z powodu swego przestępstwa.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Pierwszymi mieszkańcami, którzy weszli do swych posiadłości w swoich miastach, byli Izraelici, kapłani, Lewici i Netinici.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Jerozolimie mieszkali spośród synów Judy, Beniamina, Efraima i Manassesa: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Utaj, syn Ammihuda, syna Omriego, syna Imriego, syna Baniego, z synów Peresa, syna Judy.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Szilonitów: pierworodny Asajasz i jego synowie.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synów Zeracha: Jeuel i ich braci, sześciuset dziewięćdziesięciu.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synów Beniamina: Sallu, syn Meszullama, syna Hodawiasza, syna Hassenuy;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Jibnejasz, syn Jerochama, Ela, syn Uzziego, syna Mikriego, i Meszullam, syn Szefatiasza, syna Reuela, syna Jibniasza.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Ich braci według rodowodów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dziewięćset pięćdziesięciu sześciu. Ci wszyscy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byli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naczelnikami rodów według domów swoich ojców.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kapłanów: Jedajasz, Jehojarib, Jakin;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Azariasz, syn Chilkiasza, syna Meszullama, syna Sadoka, syna Merajota, syna Achituba, przełożonego domu Bożego;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Adajasz, syn Jerochama, syna Paszchura, syna Malkiasza, i Maasaj, syn Adiela, syna Jachzery, syna Meszullama, syna Meszillemita, syna Immera;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Ich braci, naczelników swoich rodów,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tysiąc siedmiuset sześćdziesięciu, ludzi zdolnych do pełnienia służby w domu Bożym.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 Lewitów: Szemejasz, syn Chaszuba, syna Azrikama, syna Chaszabiasza, z synów Merariego;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Bakbakar, Cheresz, Galal, Mattaniasz, syn Micheasza, syna Zikriego, syna Asafa;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Obadiasz, syn Szemajasza, syna Galala, syna Jedutuna, i Berechiasz, syn Asy, syna Elkany, który mieszkał we wsiach Netofatytów.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odźwierni: Szallum, Akkub, Talmon, Achiman i ich bracia. Szallum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 ich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zwierzchnikiem;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Który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aż dotąd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stawał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przy bramie królewskiej od wschodu. Ci byli odźwiernymi w obozach synów Lewiego.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Szallum, syn Korego, syna Ebiazafa, syna Koracha, i jego bracia z domu jego ojca, Korachici, pełnili służbę,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byli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stróżami progów namiotu, a ich ojcowie byli stróżami wejścia do obozu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Pinchas, syn Eleazara, był niegdyś zwierzchnikiem nad nimi, a JAHWE był z 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Zachariasz, syn Meszelemiasza,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odźwiernym przy wejściu do Namiotu Zgromadzenia.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Wszystkich wybranych na odźwiernych przy bramach było dwustu dwunastu. Byli oni policzeni według ich rodowodu w swoich osiedlach, a ustanowił ich Dawid i Samuel, widzący.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Oni więc i ich synowie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czuwali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nad bramami domu JAHWE, w domu namiotu, jako stróże.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Odźwierni znajdowali się z czterech stron: od wschodu, od zachodu, od północy i od południa.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Ich bracia zaś,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mieszkający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 swoich osiedlach, przychodzili co siódmy dzień, w swoich porach, aby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być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 nimi.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Czterej bowiem naczelni odźwierni pełnili stałą służbę.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Byli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to Lewici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odpowiedzialni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za komnaty i skarbiec domu Bożego;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nocowali dokoła domu Bożego, gdyż do nich należała straż i obowiązek otwierania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każdego ranka.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Niektórzy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 nich mieli pieczę nad naczyniami do służby, by je wnosić i wynosić w tej samej liczbie.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Inni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spośród nich byli ustanowieni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do opieki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nad naczyniami i przyborami Miejsca Najświętszego — nad mąką pszenną, winem, oliwą, kadzidłem i wonnościami.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niektórzy z synów kapłanów sporządzali olejki z wonności.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Mattitiasz, spośród Lewitów, pierworodny Szalluma Korachity, był przełożonym nad tym, co przygotowane w patelniach.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Niektórzy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ich bracia spośród synów Kehata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byli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ustanowieni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do opieki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nad chlebami pokładnymi, aby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przygotowywać w każdy szabat.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Ci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byli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śpiewakami, naczelnikami rodów Lewitów, którzy mieszkają w komnatach; byli wolni od innych zajęć, gdyż we dnie i w nocy zajmowali się tą służbą.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Byli oni naczelnikami rodów Lewitów, naczelnikami według swoich rodowodów, a mieszkali w Jerozolimie.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Gibeonie mieszkał Jejel, ojciec Gibeona, a jego żona miała na imię Maaka;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jego synem pierworodnym był Abdon, a następni to: Sur, Kisz, Baal, Neer, Nadab;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Gedor, Achio, Zachariasz, i Miklot.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Miklot spłodził Szimmeama. Tamci również mieszkali ze swoimi braćmi w Jerozolimie naprzeciw swoich braci.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Neer spłodził Kisza, a Kisz spłodził Saula, a Saul spłodził Jonatana, Malkiszuę, Abinadaba i Eszbaala.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Synem Jonatana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Meribbaal, a Meribbaal spłodził Micheasza.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zaś Micheasza to: Piton, Melek, Tarea i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Achaz</w:t>
      </w:r>
      <w:r>
        <w:rPr>
          <w:rFonts w:ascii="Times New Roman" w:eastAsia="Times New Roman" w:hAnsi="Times New Roman" w:cs="Times New Roman"/>
          <w:noProof w:val="0"/>
          <w:sz w:val="24"/>
        </w:rPr>
        <w:t>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Achaz spłodził Jarę, a Jara spłodził Alemeta, Azmaweta i Zimriego, a Zimri spłodził Mosę.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Mosa spłodził Bineę, a jego synem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Rafa, jego synem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Elasa, jego synem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Asel.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Asel miał sześciu synów, a oto ich imiona: Azrikam, Bokru, Izmael, Szeariasz, Obadiasz i Chanan. Ci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byli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synami Asela.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Księga Kronik Rozdział 9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2024-04-29T12:50:21Z</dcterms:modified>
</cp:coreProperties>
</file>