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Salomon, syn Dawida, umocnił się w swoim królestwie, a JAHWE, jego Bóg,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z nim i bardzo go wywyższył.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przemówił do całego Izraela, do dowódców nad tysiącami, setników i sędziów oraz wszystkich przełożonych nad całym Izraelem, naczelników rodów.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Salomon więc poszedł, a z nim całe zgromadzenie, na wyżynę, która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w Gibeonie. Tam bowiem znajdował się Namiot Zgromadzenia Bożego, który sporządził Mojżesz, sługa JAHWE, na pustyni.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arkę Boga przeniósł Dawid z Kiriat-Jearim </w:t>
      </w:r>
      <w:r>
        <w:rPr>
          <w:rFonts w:ascii="Times New Roman" w:eastAsia="Times New Roman" w:hAnsi="Times New Roman" w:cs="Times New Roman"/>
          <w:i/>
          <w:iCs/>
          <w:noProof w:val="0"/>
          <w:sz w:val="24"/>
        </w:rPr>
        <w:t>na miejsce</w:t>
      </w:r>
      <w:r>
        <w:rPr>
          <w:rFonts w:ascii="Times New Roman" w:eastAsia="Times New Roman" w:hAnsi="Times New Roman" w:cs="Times New Roman"/>
          <w:noProof w:val="0"/>
          <w:sz w:val="24"/>
        </w:rPr>
        <w:t>, które dla niej przygotował, bo rozbił namiot dla niej w Jerozolimie.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także ołtarz z brązu, który zrobił Besaleel, syn Uriego, syna Chura, znajdował się tam przed przybytkiem JAHWE. I tam udał się po radę Salomon oraz </w:t>
      </w:r>
      <w:r>
        <w:rPr>
          <w:rFonts w:ascii="Times New Roman" w:eastAsia="Times New Roman" w:hAnsi="Times New Roman" w:cs="Times New Roman"/>
          <w:i/>
          <w:iCs/>
          <w:noProof w:val="0"/>
          <w:sz w:val="24"/>
        </w:rPr>
        <w:t>całe</w:t>
      </w:r>
      <w:r>
        <w:rPr>
          <w:rFonts w:ascii="Times New Roman" w:eastAsia="Times New Roman" w:hAnsi="Times New Roman" w:cs="Times New Roman"/>
          <w:noProof w:val="0"/>
          <w:sz w:val="24"/>
        </w:rPr>
        <w:t xml:space="preserve"> zgromadzenie.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Salomon przystąpił przed JAHWE do ołtarza z brązu, który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przed Namiotem Zgromadzenia, i złożył na nim tysiąc ofiar całopalnych.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Tej samej nocy Bóg ukazał się Salomonowi i powiedział do niego: Proś, o co </w:t>
      </w:r>
      <w:r>
        <w:rPr>
          <w:rFonts w:ascii="Times New Roman" w:eastAsia="Times New Roman" w:hAnsi="Times New Roman" w:cs="Times New Roman"/>
          <w:i/>
          <w:iCs/>
          <w:noProof w:val="0"/>
          <w:sz w:val="24"/>
        </w:rPr>
        <w:t>chcesz</w:t>
      </w:r>
      <w:r>
        <w:rPr>
          <w:rFonts w:ascii="Times New Roman" w:eastAsia="Times New Roman" w:hAnsi="Times New Roman" w:cs="Times New Roman"/>
          <w:noProof w:val="0"/>
          <w:sz w:val="24"/>
        </w:rPr>
        <w:t>, a dam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powiedział do Boga: Ty okazałeś mojemu ojcu Dawidowi wielkie miłosierdzie i ustanowiłeś mnie królem w jego miejsce.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teraz, JAHWE Boże, niech się spełni twoje słowo, </w:t>
      </w:r>
      <w:r>
        <w:rPr>
          <w:rFonts w:ascii="Times New Roman" w:eastAsia="Times New Roman" w:hAnsi="Times New Roman" w:cs="Times New Roman"/>
          <w:i/>
          <w:iCs/>
          <w:noProof w:val="0"/>
          <w:sz w:val="24"/>
        </w:rPr>
        <w:t>które powiedziałeś</w:t>
      </w:r>
      <w:r>
        <w:rPr>
          <w:rFonts w:ascii="Times New Roman" w:eastAsia="Times New Roman" w:hAnsi="Times New Roman" w:cs="Times New Roman"/>
          <w:noProof w:val="0"/>
          <w:sz w:val="24"/>
        </w:rPr>
        <w:t xml:space="preserve"> do mego ojca Dawida, bo uczyniłeś mnie królem nad ludem, który jest tak liczny, jak proch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Daj mi więc mądrość i wiedzę, abym wychodził i wchodził przed tym ludem; któż bowiem zdoła sądzić ten twój lud,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tak wielki?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powiedział do Salomona: Ponieważ było to w twoim sercu, a nie prosiłeś o bogactwo, majętności i sławę ani o śmierć tych, którzy cię nienawidzą, ani też nie prosiłeś o długie życie, ale prosiłeś dla siebie o mądrość i wiedzę, abyś mógł sądzić mój lud, nad którym ustanowiłem cię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i umiejętność będzie ci dana, ponadto dam ci bogactwo, majętności i sławę, jakich nie miał żaden z królów, którzy byli przed tobą, ani nie będzie miał żaden z tych, którzy po tobie nastąpią.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Salomon wrócił z tej wyżyny, która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w Gibeonie, sprzed Namiotu Zgromadzenia, do Jerozolimy i królował nad Izraelem.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zgromadził rydwany i jeźdźców, tak że miał tysiąc czterysta rydwanów i dwanaście tysięcy jeźdźców, których rozmieścił w miastach rydwanów i przy sobie w Jerozolimie.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złożył w Jerozolimie złota i srebra, jak kamieni, a cedrów złożył jak sykomor, których na równinie rośnie bardzo dużo.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Sprowadzono też dla Salomona konie z Egiptu i nić lnianą, bo kupcy króla nabywali ją za określoną cenę.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wychodzili, i przywozili z Egiptu rydwan za sześćset syklów srebra, a konia za sto pięćdziesiąt. W ten sposób wszyscy królowie chetyccy i królowie Syrii dostawali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za ich pośrednictwem.</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postanowił zbudować dom dla imienia JAHWE oraz pałac królewski dla siebie.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odliczył Salomon siedemdziesiąt tysięcy mężczyzn do noszenia ciężarów i osiemdziesiąt tysięcy mężczyzn do ciosania na górze, a nad nimi — trzy tysiące sześciuset nadzorców.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Salomon posłał też do Hurama, króla Tyru, </w:t>
      </w:r>
      <w:r>
        <w:rPr>
          <w:rFonts w:ascii="Times New Roman" w:eastAsia="Times New Roman" w:hAnsi="Times New Roman" w:cs="Times New Roman"/>
          <w:i/>
          <w:iCs/>
          <w:noProof w:val="0"/>
          <w:sz w:val="24"/>
        </w:rPr>
        <w:t>wiadomość</w:t>
      </w:r>
      <w:r>
        <w:rPr>
          <w:rFonts w:ascii="Times New Roman" w:eastAsia="Times New Roman" w:hAnsi="Times New Roman" w:cs="Times New Roman"/>
          <w:noProof w:val="0"/>
          <w:sz w:val="24"/>
        </w:rPr>
        <w:t xml:space="preserve">: Jak postąpiłeś z moim ojcem Dawidem, gdy przysłałeś mu </w:t>
      </w:r>
      <w:r>
        <w:rPr>
          <w:rFonts w:ascii="Times New Roman" w:eastAsia="Times New Roman" w:hAnsi="Times New Roman" w:cs="Times New Roman"/>
          <w:i/>
          <w:iCs/>
          <w:noProof w:val="0"/>
          <w:sz w:val="24"/>
        </w:rPr>
        <w:t>drzewa</w:t>
      </w:r>
      <w:r>
        <w:rPr>
          <w:rFonts w:ascii="Times New Roman" w:eastAsia="Times New Roman" w:hAnsi="Times New Roman" w:cs="Times New Roman"/>
          <w:noProof w:val="0"/>
          <w:sz w:val="24"/>
        </w:rPr>
        <w:t xml:space="preserve"> cedrowego, aby zbudował sobie dom na mieszkanie, </w:t>
      </w:r>
      <w:r>
        <w:rPr>
          <w:rFonts w:ascii="Times New Roman" w:eastAsia="Times New Roman" w:hAnsi="Times New Roman" w:cs="Times New Roman"/>
          <w:i/>
          <w:iCs/>
          <w:noProof w:val="0"/>
          <w:sz w:val="24"/>
        </w:rPr>
        <w:t>tak postąp ze mną</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chcę budować dom dla imienia JAHWE, swego Boga, aby mu go poświęcić i aby palić przed nim wonne kadzidło, składać nieustannie chleb pokładny oraz całopalenia poranne i wieczorne — w szabaty, w dni nowiu oraz w uroczyste święta JAHWE, naszego Boga.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wieczny </w:t>
      </w:r>
      <w:r>
        <w:rPr>
          <w:rFonts w:ascii="Times New Roman" w:eastAsia="Times New Roman" w:hAnsi="Times New Roman" w:cs="Times New Roman"/>
          <w:i/>
          <w:iCs/>
          <w:noProof w:val="0"/>
          <w:sz w:val="24"/>
        </w:rPr>
        <w:t>nakaz</w:t>
      </w:r>
      <w:r>
        <w:rPr>
          <w:rFonts w:ascii="Times New Roman" w:eastAsia="Times New Roman" w:hAnsi="Times New Roman" w:cs="Times New Roman"/>
          <w:noProof w:val="0"/>
          <w:sz w:val="24"/>
        </w:rPr>
        <w:t xml:space="preserve">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dom, który mam zbudować,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wielki, gdyż nasz Bóg jest większy od wszystkich bogów.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jednak zdoła zbudować mu dom, skoro niebiosa i niebiosa niebios nie mogą go ogarnąć? A kim jestem ja, żebym miał mu dom zbudować? Chyba tylko do palenia przed nim kadzidła.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więc przyślij mi teraz człowieka uzdolnionego w obróbce złota, srebra, brązu, żelaza, purpury, karmazynu i błękitu, i który umie rzeźbić wraz z innymi rzemieślnikami będącymi przy mnie w Judzie i Jerozolimie, wyznaczonymi przez mego ojca Dawida.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Przyślij mi też z Libanu drzewa cedrowego, cyprysowego i sandałowego, bo wiem, że twoi słudzy umieją rąbać drzewa w Libanie, a oto moi słudzy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z twoimi sługami;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przygotowali mi jak najwięcej drzewa. Dom bowiem, który chcę zbudować, ma być nad podziw wielki.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twoim sługom, robotnikom, którzy mają wycinać drzewo, dam dwadzieścia tysięcy kor wymłóconej pszenicy, dwadzieścia tysięcy kor jęczmienia, dwadzieścia tysięcy bat wina oraz dwadzieścia tysięcy bat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Huram, król Tyru, odpowiedział w piśmie, które wysłał do Salomona: Ponieważ JAHWE umiłował swój lud, ustanowił cię nad nim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Huram mówił dalej: 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Bóg Izraela, który uczynił niebo i ziemię, który dał królowi Dawidowi syna mądrego, zdolnego, rozumnego i roztropnego, aby zbudował dom dla JAHWE oraz pałac królewski dla siebie.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Posyłam ci więc człowieka mądrego, zdolnego i roztropnego: Hurama-Abiego;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Syna kobiety spośród córek Dana, którego ojcem był mieszkaniec Tyru, a który umie pracować przy złocie, srebrze, brązie, żelazie, kamieniu, drewnie — z purpurą, błękitem, bisiorem i karmazynem, który </w:t>
      </w:r>
      <w:r>
        <w:rPr>
          <w:rFonts w:ascii="Times New Roman" w:eastAsia="Times New Roman" w:hAnsi="Times New Roman" w:cs="Times New Roman"/>
          <w:i/>
          <w:iCs/>
          <w:noProof w:val="0"/>
          <w:sz w:val="24"/>
        </w:rPr>
        <w:t>umie</w:t>
      </w:r>
      <w:r>
        <w:rPr>
          <w:rFonts w:ascii="Times New Roman" w:eastAsia="Times New Roman" w:hAnsi="Times New Roman" w:cs="Times New Roman"/>
          <w:noProof w:val="0"/>
          <w:sz w:val="24"/>
        </w:rPr>
        <w:t xml:space="preserve"> wykonywać wszelkie rzeźby i obmyślać każdą powierzoną mu pracę, razem z twymi rzemieślnikami i rzemieślnikami mego pana Dawida, twojego ojca.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niech mój pan przyśle swoim sługom pszenicę, jęczmień, oliwę i wino, o których mówił.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nawycinamy drzew z Libanu, ile ci będzie potrzeba, i sprowadzimy je morzem na tratwach do Jafy, a ty je każesz sprowadzić do Jerozolimy.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Salomon obliczył wszystkich cudzoziemców,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w ziemi Izraela po tym spisie, którego dokonał jego ojciec Dawid, i znalazło się ich sto pięćdziesiąt trzy tysiące sześciuset.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przeznaczył z nich siedemdziesiąt tysięcy do dźwigania ciężarów, osiemdziesiąt tysięcy do ciosania w górach i trzy tysiące sześciuset nadzorców nad robotami ludu.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zaczął budować dom JAHWE w Jerozolimie na górze Moria, która została wskazana Dawidowi, jego ojcu, na miejscu, które Dawid przygotował na klepisku Ornana Jebusyty.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zaczął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budować w drugim miesiącu, drugiego </w:t>
      </w:r>
      <w:r>
        <w:rPr>
          <w:rFonts w:ascii="Times New Roman" w:eastAsia="Times New Roman" w:hAnsi="Times New Roman" w:cs="Times New Roman"/>
          <w:i/>
          <w:iCs/>
          <w:noProof w:val="0"/>
          <w:sz w:val="24"/>
        </w:rPr>
        <w:t>dnia</w:t>
      </w:r>
      <w:r>
        <w:rPr>
          <w:rFonts w:ascii="Times New Roman" w:eastAsia="Times New Roman" w:hAnsi="Times New Roman" w:cs="Times New Roman"/>
          <w:noProof w:val="0"/>
          <w:sz w:val="24"/>
        </w:rPr>
        <w:t>, w czwartym roku swojego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są wymiary, według których Salomon zbudował dom Boży: długość — sześćdziesiąt łokci, w łokciach według miary dawnej, szerokość — dwadzieścia łokci.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Przedsionek zaś, który był przed domem i odpowiadał jego szerokości, miał dwadzieścia łokci długości i sto dwadzieścia </w:t>
      </w:r>
      <w:r>
        <w:rPr>
          <w:rFonts w:ascii="Times New Roman" w:eastAsia="Times New Roman" w:hAnsi="Times New Roman" w:cs="Times New Roman"/>
          <w:i/>
          <w:iCs/>
          <w:noProof w:val="0"/>
          <w:sz w:val="24"/>
        </w:rPr>
        <w:t>łokci</w:t>
      </w:r>
      <w:r>
        <w:rPr>
          <w:rFonts w:ascii="Times New Roman" w:eastAsia="Times New Roman" w:hAnsi="Times New Roman" w:cs="Times New Roman"/>
          <w:noProof w:val="0"/>
          <w:sz w:val="24"/>
        </w:rPr>
        <w:t xml:space="preserve"> wysokości. Wewnątrz pokrył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szczerym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wnętrze</w:t>
      </w:r>
      <w:r>
        <w:rPr>
          <w:rFonts w:ascii="Times New Roman" w:eastAsia="Times New Roman" w:hAnsi="Times New Roman" w:cs="Times New Roman"/>
          <w:noProof w:val="0"/>
          <w:sz w:val="24"/>
        </w:rPr>
        <w:t xml:space="preserve"> wielkiego domu wyłożył drzewem cyprysowym i pokrył czystym złotem, a na wierzchu przyozdobił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palmami i łańcuchami.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Pokrył też dom drogocennymi kamieniami dla ozdoby, a złoto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złotem z Parwaim.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złotem pokrył dom, belki, odrzwia, jego ściany i jego drzwi, a na ścianach wyrzeźbił cherubiny.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Zbudował też dom najświętszy, którego długość </w:t>
      </w:r>
      <w:r>
        <w:rPr>
          <w:rFonts w:ascii="Times New Roman" w:eastAsia="Times New Roman" w:hAnsi="Times New Roman" w:cs="Times New Roman"/>
          <w:i/>
          <w:iCs/>
          <w:noProof w:val="0"/>
          <w:sz w:val="24"/>
        </w:rPr>
        <w:t>odpowiadała</w:t>
      </w:r>
      <w:r>
        <w:rPr>
          <w:rFonts w:ascii="Times New Roman" w:eastAsia="Times New Roman" w:hAnsi="Times New Roman" w:cs="Times New Roman"/>
          <w:noProof w:val="0"/>
          <w:sz w:val="24"/>
        </w:rPr>
        <w:t xml:space="preserve"> szerokości domu — dwadzieścia łokci, a jego szerokość — dwadzieścia łokci; i pokrył go czystym złotem </w:t>
      </w:r>
      <w:r>
        <w:rPr>
          <w:rFonts w:ascii="Times New Roman" w:eastAsia="Times New Roman" w:hAnsi="Times New Roman" w:cs="Times New Roman"/>
          <w:i/>
          <w:iCs/>
          <w:noProof w:val="0"/>
          <w:sz w:val="24"/>
        </w:rPr>
        <w:t>o wadze</w:t>
      </w:r>
      <w:r>
        <w:rPr>
          <w:rFonts w:ascii="Times New Roman" w:eastAsia="Times New Roman" w:hAnsi="Times New Roman" w:cs="Times New Roman"/>
          <w:noProof w:val="0"/>
          <w:sz w:val="24"/>
        </w:rPr>
        <w:t xml:space="preserve"> sześciuset talentów.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Gwoździe ważyły pięćdziesiąt syklów złota. Górne sale także pokrył złotem.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też w domu najświętszym dwa cherubiny misternie rzeźbione i pokrył je złotem.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skrzydła cherubinów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długie na dwadzieścia łokci. Skrzydło jednego, na pięć łokci, sięgało ściany domu, a drugie skrzydło, także na pięć łokci, sięgało skrzydła drugiego cherubina.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skrzydło drugiego cherubina, na pięć łokci, sięgało ściany domu, a drugie skrzydło, na pięć łokci, sięgało skrzydła drugiego cherubina.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 ten sposób</w:t>
      </w:r>
      <w:r>
        <w:rPr>
          <w:rFonts w:ascii="Times New Roman" w:eastAsia="Times New Roman" w:hAnsi="Times New Roman" w:cs="Times New Roman"/>
          <w:noProof w:val="0"/>
          <w:sz w:val="24"/>
        </w:rPr>
        <w:t xml:space="preserve"> skrzydła tych cherubinów rozciągały się na dwadzieścia łokci. Stały one na swoich nogach, a ich twarze </w:t>
      </w:r>
      <w:r>
        <w:rPr>
          <w:rFonts w:ascii="Times New Roman" w:eastAsia="Times New Roman" w:hAnsi="Times New Roman" w:cs="Times New Roman"/>
          <w:i/>
          <w:iCs/>
          <w:noProof w:val="0"/>
          <w:sz w:val="24"/>
        </w:rPr>
        <w:t>były zwrócone</w:t>
      </w:r>
      <w:r>
        <w:rPr>
          <w:rFonts w:ascii="Times New Roman" w:eastAsia="Times New Roman" w:hAnsi="Times New Roman" w:cs="Times New Roman"/>
          <w:noProof w:val="0"/>
          <w:sz w:val="24"/>
        </w:rPr>
        <w:t xml:space="preserve"> ku domowi.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też zasłonę z błękitu, purpury, karmazynu i bisioru oraz wyhaftował na niej cherubiny.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Uczynił też przed domem dwie kolumny wysokie na trzydzieści pięć łokci, a głowice,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na ich wierzchach miały po pięć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Zrobił też łańcuszki,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w Miejscu Najświętszym, a umieścił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na wierzchołkach tych kolumn, wykonał też sto jabłek granatu, które zawiesił na tych łańcuszkach.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Wzniósł </w:t>
      </w:r>
      <w:r>
        <w:rPr>
          <w:rFonts w:ascii="Times New Roman" w:eastAsia="Times New Roman" w:hAnsi="Times New Roman" w:cs="Times New Roman"/>
          <w:i/>
          <w:iCs/>
          <w:noProof w:val="0"/>
          <w:sz w:val="24"/>
        </w:rPr>
        <w:t>te</w:t>
      </w:r>
      <w:r>
        <w:rPr>
          <w:rFonts w:ascii="Times New Roman" w:eastAsia="Times New Roman" w:hAnsi="Times New Roman" w:cs="Times New Roman"/>
          <w:noProof w:val="0"/>
          <w:sz w:val="24"/>
        </w:rPr>
        <w:t xml:space="preserve"> kolumny przed świątynią, jedną po prawej, a drugą po lewej stronie; prawą nazwał Jakin, a lewą — Boaz.</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ołtarz z brązu długi na dwadzieścia łokci, szeroki na dwadzieścia łokci, a na dziesięć łokci wysoki.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również odlewane morze na dziesięć łokci od brzegu do brzegu. Było ono dokładnie okrągłe, miało pięć łokci wysokości i trzydzieści łokci obwodu.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nim dokoła znajdowały się podobizny wołów, których było po dziesięć na każdym łokciu, a otaczały morze dokoła. Były dwa rzędy tych wołów odlanych razem z morzem.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ono na dwunastu wołach, z których trzy spoglądały na północ, trzy spoglądały na zachód, trzy spoglądały na południe, a trzy spoglądały na wschód. Morze </w:t>
      </w:r>
      <w:r>
        <w:rPr>
          <w:rFonts w:ascii="Times New Roman" w:eastAsia="Times New Roman" w:hAnsi="Times New Roman" w:cs="Times New Roman"/>
          <w:i/>
          <w:iCs/>
          <w:noProof w:val="0"/>
          <w:sz w:val="24"/>
        </w:rPr>
        <w:t>stało</w:t>
      </w:r>
      <w:r>
        <w:rPr>
          <w:rFonts w:ascii="Times New Roman" w:eastAsia="Times New Roman" w:hAnsi="Times New Roman" w:cs="Times New Roman"/>
          <w:noProof w:val="0"/>
          <w:sz w:val="24"/>
        </w:rPr>
        <w:t xml:space="preserve"> na nich na wierzchu, a wszystkie ich zady były zwrócone do środka.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grubość była na </w:t>
      </w:r>
      <w:r>
        <w:rPr>
          <w:rFonts w:ascii="Times New Roman" w:eastAsia="Times New Roman" w:hAnsi="Times New Roman" w:cs="Times New Roman"/>
          <w:i/>
          <w:iCs/>
          <w:noProof w:val="0"/>
          <w:sz w:val="24"/>
        </w:rPr>
        <w:t>szerokość</w:t>
      </w:r>
      <w:r>
        <w:rPr>
          <w:rFonts w:ascii="Times New Roman" w:eastAsia="Times New Roman" w:hAnsi="Times New Roman" w:cs="Times New Roman"/>
          <w:noProof w:val="0"/>
          <w:sz w:val="24"/>
        </w:rPr>
        <w:t xml:space="preserve"> dłoni; a jego brzeg był wykonany jak brzeg kielicha, </w:t>
      </w:r>
      <w:r>
        <w:rPr>
          <w:rFonts w:ascii="Times New Roman" w:eastAsia="Times New Roman" w:hAnsi="Times New Roman" w:cs="Times New Roman"/>
          <w:i/>
          <w:iCs/>
          <w:noProof w:val="0"/>
          <w:sz w:val="24"/>
        </w:rPr>
        <w:t>w kształcie</w:t>
      </w:r>
      <w:r>
        <w:rPr>
          <w:rFonts w:ascii="Times New Roman" w:eastAsia="Times New Roman" w:hAnsi="Times New Roman" w:cs="Times New Roman"/>
          <w:noProof w:val="0"/>
          <w:sz w:val="24"/>
        </w:rPr>
        <w:t xml:space="preserve"> kwiatu lilii. Mieściło w sobie trzy tysiące bat.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Wykonał również dziesięć kadzi do obmywania w nich wszystkiego, co należało do całopalenia, i postawił pięć po prawej i pięć po lewej stronie. Ale morze </w:t>
      </w:r>
      <w:r>
        <w:rPr>
          <w:rFonts w:ascii="Times New Roman" w:eastAsia="Times New Roman" w:hAnsi="Times New Roman" w:cs="Times New Roman"/>
          <w:i/>
          <w:iCs/>
          <w:noProof w:val="0"/>
          <w:sz w:val="24"/>
        </w:rPr>
        <w:t>służyło</w:t>
      </w:r>
      <w:r>
        <w:rPr>
          <w:rFonts w:ascii="Times New Roman" w:eastAsia="Times New Roman" w:hAnsi="Times New Roman" w:cs="Times New Roman"/>
          <w:noProof w:val="0"/>
          <w:sz w:val="24"/>
        </w:rPr>
        <w:t xml:space="preserve"> do obmywania się w nim kapłanów.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Uczynił też dziesięć złotych świeczników w kształcie, jaki miały mieć, i postawił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 świątyni, pięć po prawej i pięć po lewej stronie.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dziesięć stołów, które postawił w świątyni, pięć po prawej i pięć po lewej stronie. Wykonał też sto złotych czasz.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również dziedziniec kapłanów i wielki dziedziniec oraz bramy do dziedzińca, a bramy pokrył brązem.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morze postawił po prawej stronie na południowy wschód.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Huram uczynił kociołki, łopatki i miednice. Tak ukończył Huram pracę, którą miał wykonać dla króla Salomona, dla domu Bożego.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dwie kolumny z okrągłymi głowicami na wierzchu tych dwóch kolumn oraz dwie siatki, które okrywały dwie okrągłe głowice na szczycie kolumn;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czterysta jabłek granatu do tych dwóch siatek, po dwa rzędy jabłek granatu na każdej siatce, do pokrycia dwóch okrągłych głowic na wierzchach kolumn.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Porobił także podstawy oraz kadzie na tych podstawach;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morze i dwanaście wołów pod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kociołki, łopatki, widełki i wszystkie naczynia do nich porobił Huram-Abi dla króla Salomona, do domu JAHWE z polerowanego brązu.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równinach Jordanu król odlewał je w gliniastej ziemi, między Sukkot i Seredatą.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sporządził więc wszystkie te naczynia w tak wielkiej liczbie, że nie można było obliczyć wagi brązu.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Sporządził także Salomon wszystkie naczynia, które </w:t>
      </w:r>
      <w:r>
        <w:rPr>
          <w:rFonts w:ascii="Times New Roman" w:eastAsia="Times New Roman" w:hAnsi="Times New Roman" w:cs="Times New Roman"/>
          <w:i/>
          <w:iCs/>
          <w:noProof w:val="0"/>
          <w:sz w:val="24"/>
        </w:rPr>
        <w:t>należały</w:t>
      </w:r>
      <w:r>
        <w:rPr>
          <w:rFonts w:ascii="Times New Roman" w:eastAsia="Times New Roman" w:hAnsi="Times New Roman" w:cs="Times New Roman"/>
          <w:noProof w:val="0"/>
          <w:sz w:val="24"/>
        </w:rPr>
        <w:t xml:space="preserve"> do domu Bożego: złoty ołtarz i stoły, na których </w:t>
      </w:r>
      <w:r>
        <w:rPr>
          <w:rFonts w:ascii="Times New Roman" w:eastAsia="Times New Roman" w:hAnsi="Times New Roman" w:cs="Times New Roman"/>
          <w:i/>
          <w:iCs/>
          <w:noProof w:val="0"/>
          <w:sz w:val="24"/>
        </w:rPr>
        <w:t>składano</w:t>
      </w:r>
      <w:r>
        <w:rPr>
          <w:rFonts w:ascii="Times New Roman" w:eastAsia="Times New Roman" w:hAnsi="Times New Roman" w:cs="Times New Roman"/>
          <w:noProof w:val="0"/>
          <w:sz w:val="24"/>
        </w:rPr>
        <w:t xml:space="preserve"> chleby pokładne;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świeczniki i ich lampy ze szczerego złota, aby je rozpalano według zwyczaju przed Miejscem Najświętszym;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kwiaty, lampy i szczypce ze złota, i to z wybornego złota;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nożyce, miednice, czasze i kadzielnice ze szczerego złota; bramy do domu, bramy wewnętrzne do Najświętszego Miejsca oraz drzwi domu,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świątyni, ze złota.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ukończono wszelką pracę, którą wykonał Salomon dla domu JAHWE. I Salomon wniósł tam rzeczy, które poświęcił jego ojciec Dawid: srebro, złoto i wszystkie naczynia włożył do skarbców domu Bożego.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Salomon zebrał starszych z Izraela, wszystkich naczelników z każdego pokolenia, przywódców rodów synów Izraela, w Jerozolimie, aby przenieśli arkę przymierza JAHWE z miasta Dawida, którym jest Syjon.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u króla wszyscy mężczyźni Izraela na święto w siódmym miesiącu.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zeszli wszyscy starsi z Izraela, Lewici wzięli arkę;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przenieśli ją, Namiot Zgromadzenia i wszystkie naczynia święte,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w namiocie. Przenieśli je kapłani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Lewici.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Salomon i całe zgromadzenie Izraela — zebrane u niego przed arką — złożyli w ofierze owce i woły, których nie można było zliczyć ani spisać z powodu wielkiej liczby.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kapłani wnieśli arkę przymierza JAHWE do wnętrza domu na jej miejsce, do Miejsca Najświętszego, pod skrzydła cherubinów.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Cherubiny miały bowiem rozpostarte skrzydła nad miejscem </w:t>
      </w:r>
      <w:r>
        <w:rPr>
          <w:rFonts w:ascii="Times New Roman" w:eastAsia="Times New Roman" w:hAnsi="Times New Roman" w:cs="Times New Roman"/>
          <w:i/>
          <w:iCs/>
          <w:noProof w:val="0"/>
          <w:sz w:val="24"/>
        </w:rPr>
        <w:t>położenia</w:t>
      </w:r>
      <w:r>
        <w:rPr>
          <w:rFonts w:ascii="Times New Roman" w:eastAsia="Times New Roman" w:hAnsi="Times New Roman" w:cs="Times New Roman"/>
          <w:noProof w:val="0"/>
          <w:sz w:val="24"/>
        </w:rPr>
        <w:t xml:space="preserve"> arki i okrywały od góry arkę i jej drążki.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powyciągali drążki, tak że ich końce było widać z arki przed Miejscem Najświętszym, ale nie były widoczne na zewnątrz. I są tam aż do dziś.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arce nie było nic oprócz dwóch tablic, które Mojżesz tam włożył na Horebie, gdy JAHWE zawarł </w:t>
      </w:r>
      <w:r>
        <w:rPr>
          <w:rFonts w:ascii="Times New Roman" w:eastAsia="Times New Roman" w:hAnsi="Times New Roman" w:cs="Times New Roman"/>
          <w:i/>
          <w:iCs/>
          <w:noProof w:val="0"/>
          <w:sz w:val="24"/>
        </w:rPr>
        <w:t>przymierze</w:t>
      </w:r>
      <w:r>
        <w:rPr>
          <w:rFonts w:ascii="Times New Roman" w:eastAsia="Times New Roman" w:hAnsi="Times New Roman" w:cs="Times New Roman"/>
          <w:noProof w:val="0"/>
          <w:sz w:val="24"/>
        </w:rPr>
        <w:t xml:space="preserve"> z synami Izraela po ich wyjściu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kapłani wyszli z miejsca świętego (gdyż wszyscy kapłani, którzy byli obecni, poświęcili się, nie przestrzegając podziału na zmiany;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też Lewici śpiewacy i wszyscy, którzy byli z Asafa, Hemana, Jedutuna wraz ze swoimi synami i braćmi, ubrani w szaty z bisioru, z cymbałami, lutniami i cytrami, stali na wschodniej stronie ołtarza, a z nimi stu dwudziestu kapłanów grających na trąbach);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kiedy tak zgodnie trąbili, i śpiewali, i wydawali jeden głos, chwaląc i sławiąc PANA; i gdy podnosili głos </w:t>
      </w:r>
      <w:r>
        <w:rPr>
          <w:rFonts w:ascii="Times New Roman" w:eastAsia="Times New Roman" w:hAnsi="Times New Roman" w:cs="Times New Roman"/>
          <w:i/>
          <w:iCs/>
          <w:noProof w:val="0"/>
          <w:sz w:val="24"/>
        </w:rPr>
        <w:t>przy wtórze</w:t>
      </w:r>
      <w:r>
        <w:rPr>
          <w:rFonts w:ascii="Times New Roman" w:eastAsia="Times New Roman" w:hAnsi="Times New Roman" w:cs="Times New Roman"/>
          <w:noProof w:val="0"/>
          <w:sz w:val="24"/>
        </w:rPr>
        <w:t xml:space="preserve"> trąb, cymbałów i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instrumentów muzycznych, chwaląc JAHWE, że jest dobry, że na wieki </w:t>
      </w:r>
      <w:r>
        <w:rPr>
          <w:rFonts w:ascii="Times New Roman" w:eastAsia="Times New Roman" w:hAnsi="Times New Roman" w:cs="Times New Roman"/>
          <w:i/>
          <w:iCs/>
          <w:noProof w:val="0"/>
          <w:sz w:val="24"/>
        </w:rPr>
        <w:t>trwa</w:t>
      </w:r>
      <w:r>
        <w:rPr>
          <w:rFonts w:ascii="Times New Roman" w:eastAsia="Times New Roman" w:hAnsi="Times New Roman" w:cs="Times New Roman"/>
          <w:noProof w:val="0"/>
          <w:sz w:val="24"/>
        </w:rPr>
        <w:t xml:space="preserve"> jego miłosierdzie, wtedy dom, dom JAHWE, napełnił się obłokiem;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kapłani nie mogli tam ustać, aby pełnić służbę, z powodu tego obłoku, bo chwała JAHWE napełniła dom Boży.</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 Salomon: JAHWE powiedział, że będzie mieszkać w mroku.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zbudowałem dom na mieszkanie dla ciebie i miejsce twojego zamieszkania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odwrócił się i błogosławił całemu zgromadzeniu Izraela, a całe zgromadzenie Izraela stało.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 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Bóg Izraela, który swoimi rękami wypełnił to, co mówił swoimi ustami do mojego ojca Dawida: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dnia, w którym wyprowadziłem swój lud z ziemi Egiptu, nie wybrałem żadnego miasta spośród wszystkich pokoleń Izraela, aby zbudować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dom, gdzie przebywałoby moje imię, ani nie wybrałem żadnego mężczyzny, który byłby władcą nad moim ludem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wybrałem Jerozolimę, aby tam przebywało moje imię; wybrałem też Dawida, aby był </w:t>
      </w:r>
      <w:r>
        <w:rPr>
          <w:rFonts w:ascii="Times New Roman" w:eastAsia="Times New Roman" w:hAnsi="Times New Roman" w:cs="Times New Roman"/>
          <w:i/>
          <w:iCs/>
          <w:noProof w:val="0"/>
          <w:sz w:val="24"/>
        </w:rPr>
        <w:t>postawiony</w:t>
      </w:r>
      <w:r>
        <w:rPr>
          <w:rFonts w:ascii="Times New Roman" w:eastAsia="Times New Roman" w:hAnsi="Times New Roman" w:cs="Times New Roman"/>
          <w:noProof w:val="0"/>
          <w:sz w:val="24"/>
        </w:rPr>
        <w:t xml:space="preserve"> nad moim ludem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ojciec Dawid postanowił w swoim sercu, że zbuduje dom dla imienia JAHWE, Boga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JAHWE powiedział do Dawida, mego ojca: Ponieważ postanowiłeś w swoim sercu, że zbudujesz dom dla mojego imienia, dobrze uczyniłeś, że tak postanowiłeś w sercu;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 jednak będziesz budował ten dom, ale twój syn, który wyjdzie z twoich bioder, on zbuduje dom dla mojego imienia.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więc wypełnił swoje słowo, które powiedział. Powstałem bowiem w miejsce Dawida, swojego ojca, i zasiadłem na tronie Izraela, tak jak JAHWE powiedział, i zbudowałem ten dom dla imienia JAHWE, Boga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umieściłem arkę, w której jest przymierze JAHWE, jakie zawarł z synami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t>
      </w:r>
      <w:r>
        <w:rPr>
          <w:rFonts w:ascii="Times New Roman" w:eastAsia="Times New Roman" w:hAnsi="Times New Roman" w:cs="Times New Roman"/>
          <w:i/>
          <w:iCs/>
          <w:noProof w:val="0"/>
          <w:sz w:val="24"/>
        </w:rPr>
        <w:t>Salomon</w:t>
      </w:r>
      <w:r>
        <w:rPr>
          <w:rFonts w:ascii="Times New Roman" w:eastAsia="Times New Roman" w:hAnsi="Times New Roman" w:cs="Times New Roman"/>
          <w:noProof w:val="0"/>
          <w:sz w:val="24"/>
        </w:rPr>
        <w:t xml:space="preserve"> stanął przed ołtarzem JAHWE, przed całym zgromadzeniem Izraela, i wyciągnął swoje ręce.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bowiem uczynił podwyższenie z brązu, które postawił pośrodku dziedzińca, długie na pięć łokci, szerokie na pięć łokci i wysokie na trzy łokcie. I wstąpił na nie, uklęknął na swoich kolanach przed całym zgromadzeniem Izraela, wyciągnął ręce do nieba;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JAHWE, Boże Izraela, nie ma Boga na niebie i na ziemi podobnego tobie, przestrzegającego przymierza i miłosierdzia wobec swoich sług, którzy postępują przed tobą całym swoim sercem.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Dotrzymałeś swojemu słudze Dawidowi, memu ojcu, tego, co mu obiecałeś; swoimi ustami to wypowiedziałeś i swoją ręką wypełniłeś, jak to jest dziś.</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JAHWE, Boże Izraela, dotrzymaj swemu słudze Dawidowi, memu ojcu, tego, co mu obiecałeś, mówiąc: Nie zabraknie ci przed moim obliczem potomka, który by zasiadał na tronie Izraela, jeśli tylko twoi synowie będą strzec swej drogi i postępować według mojego prawa, tak jak ty postępowałeś przede mną.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JAHWE, Boże Izraela, niech będzie potwierdzone twoje słowo, które wypowiedziałeś do swego sługi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naprawdę jednak Bóg zamieszka z człowiekiem na ziemi? Oto niebiosa i niebiosa niebios nie mogą cię ogarnąć; o ileż mniej ten dom, który zbudowałem?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 więc na modlitwę swego sługi i na jego prośbę, JAHWE, mój Boże, wysłuchaj wołania i modlitwy, które twój sługa zanosi przed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twoje oczy były otwarte nad tym domem we dnie i w nocy, nad tym miejscem, o którym powiedziałeś, że będzie tu przebywać twoje imię; abyś wysłuchiwał modlitwy, którą twój sługa zanosi w tym miejscu.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więc prośby swego sługi i swego ludu Izraela, którą będą zanosić w tym miejscu. Wysłuchaj z miejsca swojego zamieszkania, z nieba, a gdy wysłuchasz, przebacz.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zgrzeszy przeciwko swemu bliźniemu, a ten zobowiąże go do przysięgi, a ta przysięga przyjdzie przed twój ołtarz w tym domu;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racz działać i osądź swoje sługi; potępiaj niegodziwego, sprowadzając mu na głowę jego czyny, a usprawiedliwiaj sprawiedliwego, oddając mu według jego sprawiedliwości.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twój lud Izrael zostanie pobity przez wroga za to, że zgrzeszył przeciwko tobie, a nawróci się, wyzna twoje imię i będzie się modlić, i błagać cię w tym domu;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i przebacz grzech swemu ludowi Izraela, i przyprowadź go znów do ziemi, którą dałeś jemu oraz jego ojcom.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niebo będzie zamknięte i nie będzie deszczu z tego powodu, że zgrzeszyli przeciwko tobie, ale będą się modlić w tym miejscu, wyznają twoje imię i odwrócą się od swojego grzechu, bo ich upokorzyłeś;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i przebacz grzech swoich sług i swojego ludu Izraela, gdy nauczysz ich dobrej drogi, po której mają kroczyć, i ześlij deszcz na swoją ziemię, którą dałeś swojemu ludowi w dziedzictwo.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będzie w ziemi głód, jeśli nastanie zaraza, susza, rdza, szarańcza lub robactwo; jeśli wróg będzie uciskał </w:t>
      </w:r>
      <w:r>
        <w:rPr>
          <w:rFonts w:ascii="Times New Roman" w:eastAsia="Times New Roman" w:hAnsi="Times New Roman" w:cs="Times New Roman"/>
          <w:i/>
          <w:iCs/>
          <w:noProof w:val="0"/>
          <w:sz w:val="24"/>
        </w:rPr>
        <w:t>lud</w:t>
      </w:r>
      <w:r>
        <w:rPr>
          <w:rFonts w:ascii="Times New Roman" w:eastAsia="Times New Roman" w:hAnsi="Times New Roman" w:cs="Times New Roman"/>
          <w:noProof w:val="0"/>
          <w:sz w:val="24"/>
        </w:rPr>
        <w:t xml:space="preserve"> w ziemi jego zamieszkania, </w:t>
      </w:r>
      <w:r>
        <w:rPr>
          <w:rFonts w:ascii="Times New Roman" w:eastAsia="Times New Roman" w:hAnsi="Times New Roman" w:cs="Times New Roman"/>
          <w:i/>
          <w:iCs/>
          <w:noProof w:val="0"/>
          <w:sz w:val="24"/>
        </w:rPr>
        <w:t>jeśli będzie</w:t>
      </w:r>
      <w:r>
        <w:rPr>
          <w:rFonts w:ascii="Times New Roman" w:eastAsia="Times New Roman" w:hAnsi="Times New Roman" w:cs="Times New Roman"/>
          <w:noProof w:val="0"/>
          <w:sz w:val="24"/>
        </w:rPr>
        <w:t xml:space="preserve"> jakakolwiek plaga lub choroba;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Wszelkiej modlitwy i wszelkiego błagania, jakie zaniesie którykolwiek człowiek lub cały lud Izraela — kto tylko uzna swoją klęskę i swój ból i podniesie swoje ręce w tym domu;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z miejsca swojego zamieszkania, przebacz i oddaj każdemu według wszystkich jego dróg, ty, który znasz jego serce — gdyż jedynie ty znasz serca synów ludzkich;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ciebie bali i kroczyli twoimi drogami po wszystkie dni, które będą żyć na ziemi, którą dałeś naszym ojcom.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cudzoziemca, który nie jest z twojego ludu Izraela, a jednak przyjdzie z dalekiej ziemi przez wzgląd na twoje wielkie imię, na potężną rękę i wyciągnięte ramię, gdy przyjdzie i będzie się modlić w tym domu;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wysłuchaj z nieba, z miejsca swojego zamieszkania, i uczyń wszystko, o co ten cudzoziemiec będzie do ciebie wołać, aby wszystkie narody ziemi poznały twoje imię i bały się ciebie tak jak twój lud Izraela, i aby wiedziały, że twoje imię jest wzywane nad tym domem, który zbudowałem.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twój lud wyruszy na wojnę przeciwko swoim wrogom, drogą, którą go poślesz, i będzie się modlić, zwracając się ku temu miastu, które wybrałeś, i ku domowi, który zbudowałem dla twojego imienia;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z nieba ich modlitwy i błagania i broń ich sprawy.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zgrzeszą </w:t>
      </w:r>
      <w:r>
        <w:rPr>
          <w:rFonts w:ascii="Times New Roman" w:eastAsia="Times New Roman" w:hAnsi="Times New Roman" w:cs="Times New Roman"/>
          <w:i/>
          <w:iCs/>
          <w:noProof w:val="0"/>
          <w:sz w:val="24"/>
        </w:rPr>
        <w:t>przeciw</w:t>
      </w:r>
      <w:r>
        <w:rPr>
          <w:rFonts w:ascii="Times New Roman" w:eastAsia="Times New Roman" w:hAnsi="Times New Roman" w:cs="Times New Roman"/>
          <w:noProof w:val="0"/>
          <w:sz w:val="24"/>
        </w:rPr>
        <w:t xml:space="preserve"> tobie — bo nie ma człowieka, który by nie zgrzeszył — i rozgniewasz się na nich, i poddasz ich wrogowi, który uprowadzi ich w niewolę do ziemi dalekiej lub bliskiej;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wezmą to do serca w tej ziemi, do której zostali uprowadzeni w niewolę, i odwrócą się, i będą się modlić w ziemi swojej niewoli, mówiąc: Zgrzeszyliśmy, źle uczyniliśmy i niegodziwie postępowaliśmy;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jeśli zawrócą do ciebie z całego swego serca i całą swoją duszą w ziemi swojej niewoli, do której </w:t>
      </w:r>
      <w:r>
        <w:rPr>
          <w:rFonts w:ascii="Times New Roman" w:eastAsia="Times New Roman" w:hAnsi="Times New Roman" w:cs="Times New Roman"/>
          <w:i/>
          <w:iCs/>
          <w:noProof w:val="0"/>
          <w:sz w:val="24"/>
        </w:rPr>
        <w:t>zostali</w:t>
      </w:r>
      <w:r>
        <w:rPr>
          <w:rFonts w:ascii="Times New Roman" w:eastAsia="Times New Roman" w:hAnsi="Times New Roman" w:cs="Times New Roman"/>
          <w:noProof w:val="0"/>
          <w:sz w:val="24"/>
        </w:rPr>
        <w:t xml:space="preserve"> uprowadzeni, i będą się modlić, zwróceni ku swojej ziemi, którą dałeś ich ojcom, i ku miastu, które wybrałeś, i ku domowi, który zbudowałem dla twojego imienia;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z nieba, z miejsca swojego zamieszkania, ich modlitwy i ich błagania, broń ich sprawy i przebacz swemu ludowi, który zgrzeszył przeciw tobie.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teraz, o Boże, proszę, niech twoje oczy będą otwarte i niech twoje uszy będą uważne na modlitwę </w:t>
      </w:r>
      <w:r>
        <w:rPr>
          <w:rFonts w:ascii="Times New Roman" w:eastAsia="Times New Roman" w:hAnsi="Times New Roman" w:cs="Times New Roman"/>
          <w:i/>
          <w:iCs/>
          <w:noProof w:val="0"/>
          <w:sz w:val="24"/>
        </w:rPr>
        <w:t>zaniesioną</w:t>
      </w:r>
      <w:r>
        <w:rPr>
          <w:rFonts w:ascii="Times New Roman" w:eastAsia="Times New Roman" w:hAnsi="Times New Roman" w:cs="Times New Roman"/>
          <w:noProof w:val="0"/>
          <w:sz w:val="24"/>
        </w:rPr>
        <w:t xml:space="preserve"> w tym miejscu.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więc teraz, JAHWE Boże, i wejdź do miejsca swego odpoczynku, ty i arka twojej mocy. Niech twoi kapłani, JAHWE Boże, ubiorą się w zbawienie, a twoi święci niech się radują dobrem.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Boże, nie odwracaj oblicza od swojego pomazańca; pamiętaj o miłosierdziu </w:t>
      </w:r>
      <w:r>
        <w:rPr>
          <w:rFonts w:ascii="Times New Roman" w:eastAsia="Times New Roman" w:hAnsi="Times New Roman" w:cs="Times New Roman"/>
          <w:i/>
          <w:iCs/>
          <w:noProof w:val="0"/>
          <w:sz w:val="24"/>
        </w:rPr>
        <w:t>wobec</w:t>
      </w:r>
      <w:r>
        <w:rPr>
          <w:rFonts w:ascii="Times New Roman" w:eastAsia="Times New Roman" w:hAnsi="Times New Roman" w:cs="Times New Roman"/>
          <w:noProof w:val="0"/>
          <w:sz w:val="24"/>
        </w:rPr>
        <w:t xml:space="preserve"> Dawida, swego sługi.</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Salomon skończył się modlić, spadł z nieba ogień i pochłonął całopalenie oraz </w:t>
      </w:r>
      <w:r>
        <w:rPr>
          <w:rFonts w:ascii="Times New Roman" w:eastAsia="Times New Roman" w:hAnsi="Times New Roman" w:cs="Times New Roman"/>
          <w:i/>
          <w:iCs/>
          <w:noProof w:val="0"/>
          <w:sz w:val="24"/>
        </w:rPr>
        <w:t>pozostałe</w:t>
      </w:r>
      <w:r>
        <w:rPr>
          <w:rFonts w:ascii="Times New Roman" w:eastAsia="Times New Roman" w:hAnsi="Times New Roman" w:cs="Times New Roman"/>
          <w:noProof w:val="0"/>
          <w:sz w:val="24"/>
        </w:rPr>
        <w:t xml:space="preserve"> ofiary, a chwała JAHWE wypełniła ten dom.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kapłani nie mogli wejść do domu JAHWE, bo chwała JAHWE napełniła dom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synowie Izraela, widząc spadający ogień i chwałę JAHWE nad domem, upadli twarzą do ziemi, na posadzkę, oddali pokłon JAHWE i chwalili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mówiąc: Bo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dobry, bo na wieki </w:t>
      </w:r>
      <w:r>
        <w:rPr>
          <w:rFonts w:ascii="Times New Roman" w:eastAsia="Times New Roman" w:hAnsi="Times New Roman" w:cs="Times New Roman"/>
          <w:i/>
          <w:iCs/>
          <w:noProof w:val="0"/>
          <w:sz w:val="24"/>
        </w:rPr>
        <w:t>trwa</w:t>
      </w:r>
      <w:r>
        <w:rPr>
          <w:rFonts w:ascii="Times New Roman" w:eastAsia="Times New Roman" w:hAnsi="Times New Roman" w:cs="Times New Roman"/>
          <w:noProof w:val="0"/>
          <w:sz w:val="24"/>
        </w:rPr>
        <w:t xml:space="preserve"> jego miłosierdzie.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 cały lud złożyli ofiary przed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złożył w ofierze dwadzieścia dwa tysiące wołów i sto dwadzieścia tysięcy owiec. I tak król i cały lud poświęcili dom Boży.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zaś stali na swoich stanowiskach, również Lewici z instrumentami muzycznymi JAHWE, które wykonał król Dawid na chwałę JAHWE — bo na wieki trwa jego miłosierdzie — i oddał nimi chwałę. Naprzeciw nich trąbili kapłani, a cały lud Izraela stał.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poświęcił również środek dziedzińca, który znajdował się przed domem JAHWE, bo tam złożył w ofierze całopalenia i tłuszcz ofiar pojednawczych, gdyż na ołtarzu z brązu, który Salomon wykonał, nie mogły się pomieścić całopalenia, ofiary z pokarmów i tłuszcz.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Salomon obchodził święto przez siedem dni, a z nim cały Izrael, bardzo wielkie zgromadzenie, od wejścia do Chamat aż do rzeki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ósmego dnia obchodzili uroczyste święto. Poświęcenie ołtarza trwało bowiem siedem dni i uroczyste święto </w:t>
      </w:r>
      <w:r>
        <w:rPr>
          <w:rFonts w:ascii="Times New Roman" w:eastAsia="Times New Roman" w:hAnsi="Times New Roman" w:cs="Times New Roman"/>
          <w:i/>
          <w:iCs/>
          <w:noProof w:val="0"/>
          <w:sz w:val="24"/>
        </w:rPr>
        <w:t>obchodzili</w:t>
      </w:r>
      <w:r>
        <w:rPr>
          <w:rFonts w:ascii="Times New Roman" w:eastAsia="Times New Roman" w:hAnsi="Times New Roman" w:cs="Times New Roman"/>
          <w:noProof w:val="0"/>
          <w:sz w:val="24"/>
        </w:rPr>
        <w:t xml:space="preserve"> przez siedem 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dwudziestego trzeciego dnia siódmego miesiąca, </w:t>
      </w:r>
      <w:r>
        <w:rPr>
          <w:rFonts w:ascii="Times New Roman" w:eastAsia="Times New Roman" w:hAnsi="Times New Roman" w:cs="Times New Roman"/>
          <w:i/>
          <w:iCs/>
          <w:noProof w:val="0"/>
          <w:sz w:val="24"/>
        </w:rPr>
        <w:t>król</w:t>
      </w:r>
      <w:r>
        <w:rPr>
          <w:rFonts w:ascii="Times New Roman" w:eastAsia="Times New Roman" w:hAnsi="Times New Roman" w:cs="Times New Roman"/>
          <w:noProof w:val="0"/>
          <w:sz w:val="24"/>
        </w:rPr>
        <w:t xml:space="preserve"> odesłał lud do jego namiotów, radosny i cieszący się w sercu z powodu dobrodziejstwa, które JAHWE uczynił Dawidowi, Salomonowi i Izraelowi, swojemu ludowi.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Salomon ukończył dom JAHWE i dom królewski i szczęśliwie wykonał wszystko, co zamierzył w sercu uczynić w domu JAHWE i w swoim domu.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ukazał się Salomonowi w nocy i powiedział do niego: Wysłuchałem twojej modlitwy i wybrałem sobie to miejsce na dom ofiary.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zamknę niebo, żeby nie było deszczu, jeśli rozkażę szarańczy, aby pożarła ziemię, jeśli też ześlę zarazę na swój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mój lud, który jest nazywany moim imieniem, ukorzy się, będzie modlić się i szukać mojego oblicza, i odwróci się od swoich złych dróg, wtedy wysłucham go z nieba, przebaczę mu grzech i uzdrowię jego ziemię.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moje oczy będą otwarte, a moje uszy uważne na modlitwę </w:t>
      </w:r>
      <w:r>
        <w:rPr>
          <w:rFonts w:ascii="Times New Roman" w:eastAsia="Times New Roman" w:hAnsi="Times New Roman" w:cs="Times New Roman"/>
          <w:i/>
          <w:iCs/>
          <w:noProof w:val="0"/>
          <w:sz w:val="24"/>
        </w:rPr>
        <w:t>zaniesioną</w:t>
      </w:r>
      <w:r>
        <w:rPr>
          <w:rFonts w:ascii="Times New Roman" w:eastAsia="Times New Roman" w:hAnsi="Times New Roman" w:cs="Times New Roman"/>
          <w:noProof w:val="0"/>
          <w:sz w:val="24"/>
        </w:rPr>
        <w:t xml:space="preserve"> w tym miejscu.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bowiem wybrałem i poświęciłem ten dom, aby tu przebywało moje imię na wieki. Tam będą moje oczy i moje serce po wszystkie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jeśli będziesz chodził przede mną, tak jak chodził Dawid, twój ojciec, i będziesz postępował według wszystkiego, co ci nakazałem, i przestrzegał moich nakazów i praw;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utwierdzę tron twojego królestwa, tak jak przyrzekłem Dawidowi, twojemu ojcu: Nie zabraknie ci potomka panującego nad Izraelem.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odwrócicie się </w:t>
      </w:r>
      <w:r>
        <w:rPr>
          <w:rFonts w:ascii="Times New Roman" w:eastAsia="Times New Roman" w:hAnsi="Times New Roman" w:cs="Times New Roman"/>
          <w:i/>
          <w:iCs/>
          <w:noProof w:val="0"/>
          <w:sz w:val="24"/>
        </w:rPr>
        <w:t>ode mnie</w:t>
      </w:r>
      <w:r>
        <w:rPr>
          <w:rFonts w:ascii="Times New Roman" w:eastAsia="Times New Roman" w:hAnsi="Times New Roman" w:cs="Times New Roman"/>
          <w:noProof w:val="0"/>
          <w:sz w:val="24"/>
        </w:rPr>
        <w:t xml:space="preserve"> i opuścicie moje nakazy i przykazania, które wam podałem, a pójdziecie służyć innym bogom i będziecie im oddawać pokłon;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wykorzenię ich ze swojej ziemi, którą im dałem, a ten dom, który poświęciłem swojemu imieniu, odrzucę sprzed swojego oblicza i uczynię z niego </w:t>
      </w:r>
      <w:r>
        <w:rPr>
          <w:rFonts w:ascii="Times New Roman" w:eastAsia="Times New Roman" w:hAnsi="Times New Roman" w:cs="Times New Roman"/>
          <w:i/>
          <w:iCs/>
          <w:noProof w:val="0"/>
          <w:sz w:val="24"/>
        </w:rPr>
        <w:t>przedmiot</w:t>
      </w:r>
      <w:r>
        <w:rPr>
          <w:rFonts w:ascii="Times New Roman" w:eastAsia="Times New Roman" w:hAnsi="Times New Roman" w:cs="Times New Roman"/>
          <w:noProof w:val="0"/>
          <w:sz w:val="24"/>
        </w:rPr>
        <w:t xml:space="preserve"> przypowieści i pośmiewiskiem wśród wszystkich narodów.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dom, który był wyniosły, będzie dla każdego przechodzącego obok przedmiotem zdziwienia, tak że powie: Czemu JAHWE tak uczynił tej ziemi i temu domowi?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Ponieważ opuścili JAHWE, Boga swoich ojców, który ich wyprowadził z ziemi Egiptu, a uchwycili się innych bogów, oddawali im pokłon i służyli im. Dlatego sprowadził na nich całe to nieszczęście.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dwudziestu lat, w których Salomon zbudował dom JAHWE i swój dom;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też miasta, które Huram zwrócił Salomonowi, i oddał je na mieszkanie synom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Salomon wyruszył do Chamat Soby i zdobył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Odbudował też Tadmor na pustyni oraz wszystkie miasta, </w:t>
      </w:r>
      <w:r>
        <w:rPr>
          <w:rFonts w:ascii="Times New Roman" w:eastAsia="Times New Roman" w:hAnsi="Times New Roman" w:cs="Times New Roman"/>
          <w:i/>
          <w:iCs/>
          <w:noProof w:val="0"/>
          <w:sz w:val="24"/>
        </w:rPr>
        <w:t>w których miał</w:t>
      </w:r>
      <w:r>
        <w:rPr>
          <w:rFonts w:ascii="Times New Roman" w:eastAsia="Times New Roman" w:hAnsi="Times New Roman" w:cs="Times New Roman"/>
          <w:noProof w:val="0"/>
          <w:sz w:val="24"/>
        </w:rPr>
        <w:t xml:space="preserve"> składy, a które zbudował w Chamat.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także Bet-Choron górne i Bet-Choron dolne, miasta warowne, z murami, bramami i ryglami;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Baalat i wszystkie miasta, w których Salomon miał składy, wszystkie też miasta rydwanów i miasta jeźdźców i wszystko to, co mu się podobało wybudować w Jerozolimie, w Libanie i w całej ziemi swego panowania.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ludy, które ocalały spośród Chetytów, Amorytów, Peryzzytów, Chiwwitów i Jebusytów, które nie były z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t>
      </w:r>
      <w:r>
        <w:rPr>
          <w:rFonts w:ascii="Times New Roman" w:eastAsia="Times New Roman" w:hAnsi="Times New Roman" w:cs="Times New Roman"/>
          <w:i/>
          <w:iCs/>
          <w:noProof w:val="0"/>
          <w:sz w:val="24"/>
        </w:rPr>
        <w:t>stanowiły</w:t>
      </w:r>
      <w:r>
        <w:rPr>
          <w:rFonts w:ascii="Times New Roman" w:eastAsia="Times New Roman" w:hAnsi="Times New Roman" w:cs="Times New Roman"/>
          <w:noProof w:val="0"/>
          <w:sz w:val="24"/>
        </w:rPr>
        <w:t xml:space="preserve"> potomstwo tych, którzy pozostali po nich w ziemi, a których synowie Izraela nie mogli wytracić — te Salomon obciążył pracą przymusową aż do dziś.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synów Izraela Salomon nie uczynił niewolników do swoich prac, byli tylko dzielnymi wojownikami, naczelnikami jego dowódców i przełożonymi nad jego rydwanami i jeźdźcami.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byli naczelnikami spośród wodzów, których miał król Salomon; było ich dwustu pięćdziesięciu, którzy panowali nad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córkę faraona Salomon przeniósł z miasta Dawida do domu, który jej zbudował. Powiedział bowiem: Moja żona nie będzie mieszkała w domu Dawida, króla Izraela, bo jest święty przez to, że weszła do niego arka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złożył JAHWE całopalenia na ołtarzu JAHWE, który zbudował przed przedsionkiem;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ze zwyczajem, składając każdego dnia według nakazu Mojżesza, w szabaty, w dni nowiu księżyca i w uroczyste święta, trzy razy w roku: w Święto Przaśników, w Święto Tygodni i w Święto Namiotów.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ustanowił według rozporządzenia Dawida, swojego ojca, zmiany kapłanów w ich służbie oraz Lewitów w ich obowiązkach, aby chwalili </w:t>
      </w:r>
      <w:r>
        <w:rPr>
          <w:rFonts w:ascii="Times New Roman" w:eastAsia="Times New Roman" w:hAnsi="Times New Roman" w:cs="Times New Roman"/>
          <w:i/>
          <w:iCs/>
          <w:noProof w:val="0"/>
          <w:sz w:val="24"/>
        </w:rPr>
        <w:t>Boga</w:t>
      </w:r>
      <w:r>
        <w:rPr>
          <w:rFonts w:ascii="Times New Roman" w:eastAsia="Times New Roman" w:hAnsi="Times New Roman" w:cs="Times New Roman"/>
          <w:noProof w:val="0"/>
          <w:sz w:val="24"/>
        </w:rPr>
        <w:t xml:space="preserve"> i służyli przy kapłanach według ustalonego porządku każdego dnia. Odźwiernych też ustanowił według ich zmian przy każdej bramie. Taki bowiem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rozkaz Dawida, męża Bożego.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odstąpiono w żadnej sprawie od rozkazu króla dotyczącego kapłanów i Lewitów oraz skarbów.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zostały przygotowane wszystkie dzieła Salomona od dnia, w którym położono fundamenty domu JAHWE, aż do jego ukończenia. W ten sposób został dokończony dom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wyruszył do Esjon-Geber i do Elot nad brzegiem morza w ziemi Edomu.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Huram za pośrednictwem swoich sług, posłał mu okręty i żeglarzy obeznanych z morzem. Wraz ze sługami Salomona popłynęli do Ofiru, wzięli stamtąd czterysta pięćdziesiąt talentów złota i przywieźli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do króla Salomona.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królowa Saby usłyszała o sławie Salomona, przybyła do Jerozolimy, aby przez zagadki poddać go próbie. </w:t>
      </w:r>
      <w:r>
        <w:rPr>
          <w:rFonts w:ascii="Times New Roman" w:eastAsia="Times New Roman" w:hAnsi="Times New Roman" w:cs="Times New Roman"/>
          <w:i/>
          <w:iCs/>
          <w:noProof w:val="0"/>
          <w:sz w:val="24"/>
        </w:rPr>
        <w:t>Przybyła</w:t>
      </w:r>
      <w:r>
        <w:rPr>
          <w:rFonts w:ascii="Times New Roman" w:eastAsia="Times New Roman" w:hAnsi="Times New Roman" w:cs="Times New Roman"/>
          <w:noProof w:val="0"/>
          <w:sz w:val="24"/>
        </w:rPr>
        <w:t xml:space="preserve"> z bardzo wielkim orszakiem, z wielbłądami niosącymi wonności, bardzo dużo złota i drogocennych kamieni. Gdy przyszła do Salomona, rozmawiała z nim o wszystkim, co leżało jej na sercu.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odpowiedział na wszystkie jej pytania. Nie było nic tajemnego dla Salomona, na co nie mógłby jej odpowiedzieć.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królowa Saby ujrzała mądrość Salomona i dom, który zbudował;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także potrawy jego stołu, siadanie jego sług, stawanie jego służących, ich szaty, jego podczaszych i ich szaty oraz schody, po których wstępował do domu JAHWE, dech zamarł jej </w:t>
      </w:r>
      <w:r>
        <w:rPr>
          <w:rFonts w:ascii="Times New Roman" w:eastAsia="Times New Roman" w:hAnsi="Times New Roman" w:cs="Times New Roman"/>
          <w:i/>
          <w:iCs/>
          <w:noProof w:val="0"/>
          <w:sz w:val="24"/>
        </w:rPr>
        <w:t>w piersi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przemówiła do króla: Prawdziwa była ta wieść, którą słyszałam w mojej ziemi o twoich dziełach i twojej mądrości.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Jednak nie wierzyłam ich słowom, aż przybyłam i zobaczyłam </w:t>
      </w:r>
      <w:r>
        <w:rPr>
          <w:rFonts w:ascii="Times New Roman" w:eastAsia="Times New Roman" w:hAnsi="Times New Roman" w:cs="Times New Roman"/>
          <w:i/>
          <w:iCs/>
          <w:noProof w:val="0"/>
          <w:sz w:val="24"/>
        </w:rPr>
        <w:t>to wszystko</w:t>
      </w:r>
      <w:r>
        <w:rPr>
          <w:rFonts w:ascii="Times New Roman" w:eastAsia="Times New Roman" w:hAnsi="Times New Roman" w:cs="Times New Roman"/>
          <w:noProof w:val="0"/>
          <w:sz w:val="24"/>
        </w:rPr>
        <w:t xml:space="preserve"> na własne oczy. I oto nie powiedziano mi nawet połowy o twojej wielkiej mądrości. Przeszedłeś bowiem sławę, o której słyszałam.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twoi ludzie i błogosławieni twoi słudzy, którzy zawsze stoją przed tobą i słuchają twojej mądrości.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będzie błogosławiony JAHWE, twój Bóg, który cię sobie upodobał, aby cię posadzić na swoim tronie jako króla </w:t>
      </w:r>
      <w:r>
        <w:rPr>
          <w:rFonts w:ascii="Times New Roman" w:eastAsia="Times New Roman" w:hAnsi="Times New Roman" w:cs="Times New Roman"/>
          <w:i/>
          <w:iCs/>
          <w:noProof w:val="0"/>
          <w:sz w:val="24"/>
        </w:rPr>
        <w:t>dla</w:t>
      </w:r>
      <w:r>
        <w:rPr>
          <w:rFonts w:ascii="Times New Roman" w:eastAsia="Times New Roman" w:hAnsi="Times New Roman" w:cs="Times New Roman"/>
          <w:noProof w:val="0"/>
          <w:sz w:val="24"/>
        </w:rPr>
        <w:t xml:space="preserve"> JAHWE, twojego Boga. A ponieważ twój Bóg umiłował Izraela, aby go umocnić na wieki, dlatego ustanowił cię królem nad nimi, abyś czynił sąd i sprawiedliwość.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dała królowi sto dwadzieścia talentów złota i bardzo wiele wonności oraz drogocennych kamieni. Nigdy nie </w:t>
      </w:r>
      <w:r>
        <w:rPr>
          <w:rFonts w:ascii="Times New Roman" w:eastAsia="Times New Roman" w:hAnsi="Times New Roman" w:cs="Times New Roman"/>
          <w:i/>
          <w:iCs/>
          <w:noProof w:val="0"/>
          <w:sz w:val="24"/>
        </w:rPr>
        <w:t>przywieziono</w:t>
      </w:r>
      <w:r>
        <w:rPr>
          <w:rFonts w:ascii="Times New Roman" w:eastAsia="Times New Roman" w:hAnsi="Times New Roman" w:cs="Times New Roman"/>
          <w:noProof w:val="0"/>
          <w:sz w:val="24"/>
        </w:rPr>
        <w:t xml:space="preserve"> takich wonności, jakie królowa Saby dała królowi Salomonowi.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słudzy Hurama i słudzy Salomona, którzy przywieźli złoto z Ofiru, sprowadzili także drzewa sandałowe i drogocenne kamienie.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drzewa sandałowego król wykonał schody do domu JAHWE i do domu królewskiego oraz harfy i cytry dla śpiewaków. Nigdy przedtem nie widziano takich rzeczy w ziemi Judy.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Salomon dał królowej Saby wszystko, czego zapragnęła i o co poprosiła, nie licząc </w:t>
      </w:r>
      <w:r>
        <w:rPr>
          <w:rFonts w:ascii="Times New Roman" w:eastAsia="Times New Roman" w:hAnsi="Times New Roman" w:cs="Times New Roman"/>
          <w:i/>
          <w:iCs/>
          <w:noProof w:val="0"/>
          <w:sz w:val="24"/>
        </w:rPr>
        <w:t>daru za to</w:t>
      </w:r>
      <w:r>
        <w:rPr>
          <w:rFonts w:ascii="Times New Roman" w:eastAsia="Times New Roman" w:hAnsi="Times New Roman" w:cs="Times New Roman"/>
          <w:noProof w:val="0"/>
          <w:sz w:val="24"/>
        </w:rPr>
        <w:t>, co przyniosła do króla. Potem odjechała i wróciła do swojej ziemi razem ze swoimi sługami.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waga złota, które wpływało do Salomona w ciągu jednego roku, wynosiła sześćset sześćdziesiąt sześć talentów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licząc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co dostawał od kupców i handlarzy. Także wszyscy królowie arabscy i namiestnicy ziemi przywozili złoto i srebro Salomonowi.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Wykonał więc król Salomon dwieście tarczy z kutego złota. Na każdą tarczę wychodziło sześćset </w:t>
      </w:r>
      <w:r>
        <w:rPr>
          <w:rFonts w:ascii="Times New Roman" w:eastAsia="Times New Roman" w:hAnsi="Times New Roman" w:cs="Times New Roman"/>
          <w:i/>
          <w:iCs/>
          <w:noProof w:val="0"/>
          <w:sz w:val="24"/>
        </w:rPr>
        <w:t>syklów</w:t>
      </w:r>
      <w:r>
        <w:rPr>
          <w:rFonts w:ascii="Times New Roman" w:eastAsia="Times New Roman" w:hAnsi="Times New Roman" w:cs="Times New Roman"/>
          <w:noProof w:val="0"/>
          <w:sz w:val="24"/>
        </w:rPr>
        <w:t xml:space="preserve"> kutego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Wykonał</w:t>
      </w:r>
      <w:r>
        <w:rPr>
          <w:rFonts w:ascii="Times New Roman" w:eastAsia="Times New Roman" w:hAnsi="Times New Roman" w:cs="Times New Roman"/>
          <w:noProof w:val="0"/>
          <w:sz w:val="24"/>
        </w:rPr>
        <w:t xml:space="preserve"> także trzysta puklerzy z kutego złota. Na każdy puklerz wychodziło trzysta </w:t>
      </w:r>
      <w:r>
        <w:rPr>
          <w:rFonts w:ascii="Times New Roman" w:eastAsia="Times New Roman" w:hAnsi="Times New Roman" w:cs="Times New Roman"/>
          <w:i/>
          <w:iCs/>
          <w:noProof w:val="0"/>
          <w:sz w:val="24"/>
        </w:rPr>
        <w:t>syklów</w:t>
      </w:r>
      <w:r>
        <w:rPr>
          <w:rFonts w:ascii="Times New Roman" w:eastAsia="Times New Roman" w:hAnsi="Times New Roman" w:cs="Times New Roman"/>
          <w:noProof w:val="0"/>
          <w:sz w:val="24"/>
        </w:rPr>
        <w:t xml:space="preserve"> złota. I król umieścił je w domu lasu Libanu.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sporządził także wielki tron z kości słoniowej i pokrył go szczerym złotem.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Tron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sześć stopni, a podnóżek był ze złota, przymocowany do tronu. Po obu stronach siedzenia były poręcze, a przy poręczach stały dwa lwy.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Dwanaście lwów stało na tych sześciu stopniach po obu stronach. Czegoś takiego nie uczyniono w żadnym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królestwie.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też naczynia, z których pił król Salomon, były złote, i wszystkie sprzęty w domu lasu Libanu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ze szczerego złota. </w:t>
      </w:r>
      <w:r>
        <w:rPr>
          <w:rFonts w:ascii="Times New Roman" w:eastAsia="Times New Roman" w:hAnsi="Times New Roman" w:cs="Times New Roman"/>
          <w:i/>
          <w:iCs/>
          <w:noProof w:val="0"/>
          <w:sz w:val="24"/>
        </w:rPr>
        <w:t>Nie było</w:t>
      </w:r>
      <w:r>
        <w:rPr>
          <w:rFonts w:ascii="Times New Roman" w:eastAsia="Times New Roman" w:hAnsi="Times New Roman" w:cs="Times New Roman"/>
          <w:noProof w:val="0"/>
          <w:sz w:val="24"/>
        </w:rPr>
        <w:t xml:space="preserve"> nic ze srebra, gdyż nie uważano go za cenne w czasach Salomona.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Królewskie okręty pływały bowiem do Tarszisz wraz ze sługami Hurama. Raz na trzy lata okręty wracały z Tarszisz, przywożąc złoto, srebro, kości słoniowe, małpy i pawie.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król Salomon przewyższał wszystkich królów ziemi bogactwem i mądrością.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więc królowie ziemi pragnęli widzieć Salomona, aby słuchać jego mądrości, którą Bóg włożył w jego serce.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nich przynosił mu swoje dary: naczynia srebrne i złote, szaty, zbroje, wonności, konie i muły, rokrocznie.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miał cztery tysiące przegród dla koni i rydwanów oraz dwanaście tysięcy jeźdźców, których rozmieścił po miastach rydwanów i przy królu w Jerozolimie.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panował nad wszystkimi królami od rzeki aż do ziemi Filistynów i do granicy Egiptu.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sprawił, że srebro w Jerozolimie było jak kamienie, a cedry tak liczne jak sykomory na nizinie.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Sprowadzono też dla Salomona konie z Egiptu i ze wszystkich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ziem.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pozostałych dziejów Salomona, od pierwszych do ostatnich, czy nie zapisano w księdze proroka Natana, w proroctwie Achiasza Szilonity i w widzeniach Jeddo widzącego przeciw Jeroboamowi, synowi Nebata?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królował w Jerozolimie nad całym Izraelem czterdzieści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Salomon zasnął ze swoimi ojcami i pochowano go w mieście Dawida, jego ojca, a syn jego Roboam królował w jego miejsce.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udał się do Sychem, gdyż do Sychem przybył cały Izrael, aby ustanowić go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o tym Jeroboam, syn Nebata, który był w Egipcie, dokąd uciekł przed królem Salomonem, wrócił z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posłano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xml:space="preserve"> i wezwano go. Przyszedł więc Jeroboam wraz z całym Izraelem i powiedzieli do Roboama: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Twój ojciec włożył na nas ciężkie jarzmo. Teraz więc </w:t>
      </w:r>
      <w:r>
        <w:rPr>
          <w:rFonts w:ascii="Times New Roman" w:eastAsia="Times New Roman" w:hAnsi="Times New Roman" w:cs="Times New Roman"/>
          <w:i/>
          <w:iCs/>
          <w:noProof w:val="0"/>
          <w:sz w:val="24"/>
        </w:rPr>
        <w:t>ty</w:t>
      </w:r>
      <w:r>
        <w:rPr>
          <w:rFonts w:ascii="Times New Roman" w:eastAsia="Times New Roman" w:hAnsi="Times New Roman" w:cs="Times New Roman"/>
          <w:noProof w:val="0"/>
          <w:sz w:val="24"/>
        </w:rPr>
        <w:t xml:space="preserve"> ulżyj </w:t>
      </w:r>
      <w:r>
        <w:rPr>
          <w:rFonts w:ascii="Times New Roman" w:eastAsia="Times New Roman" w:hAnsi="Times New Roman" w:cs="Times New Roman"/>
          <w:i/>
          <w:iCs/>
          <w:noProof w:val="0"/>
          <w:sz w:val="24"/>
        </w:rPr>
        <w:t>nam</w:t>
      </w:r>
      <w:r>
        <w:rPr>
          <w:rFonts w:ascii="Times New Roman" w:eastAsia="Times New Roman" w:hAnsi="Times New Roman" w:cs="Times New Roman"/>
          <w:noProof w:val="0"/>
          <w:sz w:val="24"/>
        </w:rPr>
        <w:t xml:space="preserve"> w srogiej niewoli swego ojca i w ciężkim jarzmie, które włożył na nas, a będziemy ci służyć.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Wróćcie do mnie po trzech dniach. I lud odszedł.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Roboam radził się starszych, którzy stawali przed Salomonem, jego ojcem, gdy jeszcze żył, pytając: Jaką odpowiedź radzicie dać temu ludowi?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Jeśli będziesz dla tego ludu dobry, okażesz im życzliwość i będziesz mówił do nich łagodne słowa, to będą twoimi sługami przez wszystkie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odrzucił radę starszych, którą mu dali, i radził się młodzieńców, którzy razem z nim wzrośli i stawali przed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ich: A co wy radzicie odpowiedzieć temu ludowi, który poprosił mnie: Ulżyj nam w jarzmie, które włożył na nas twój ojciec?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młodzieńcy, którzy razem z nim wzrośli, odpowiedzieli mu: Tak odpowiesz temu ludowi, który powiedział tobie: Twój ojciec włożył na nas ciężkie jarzmo, ale ty nam ulżyj; tak im powiesz: Mój mały </w:t>
      </w:r>
      <w:r>
        <w:rPr>
          <w:rFonts w:ascii="Times New Roman" w:eastAsia="Times New Roman" w:hAnsi="Times New Roman" w:cs="Times New Roman"/>
          <w:i/>
          <w:iCs/>
          <w:noProof w:val="0"/>
          <w:sz w:val="24"/>
        </w:rPr>
        <w:t>palec</w:t>
      </w:r>
      <w:r>
        <w:rPr>
          <w:rFonts w:ascii="Times New Roman" w:eastAsia="Times New Roman" w:hAnsi="Times New Roman" w:cs="Times New Roman"/>
          <w:noProof w:val="0"/>
          <w:sz w:val="24"/>
        </w:rPr>
        <w:t xml:space="preserve"> jest grubszy niż biodra mojego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więc chociaż mój ojciec nałożył na was ciężkie jarzmo, ja dołożę do waszego jarzma. Mój ojciec karcił was biczami, ale ja </w:t>
      </w:r>
      <w:r>
        <w:rPr>
          <w:rFonts w:ascii="Times New Roman" w:eastAsia="Times New Roman" w:hAnsi="Times New Roman" w:cs="Times New Roman"/>
          <w:i/>
          <w:iCs/>
          <w:noProof w:val="0"/>
          <w:sz w:val="24"/>
        </w:rPr>
        <w:t>będę</w:t>
      </w:r>
      <w:r>
        <w:rPr>
          <w:rFonts w:ascii="Times New Roman" w:eastAsia="Times New Roman" w:hAnsi="Times New Roman" w:cs="Times New Roman"/>
          <w:noProof w:val="0"/>
          <w:sz w:val="24"/>
        </w:rPr>
        <w:t xml:space="preserve"> was </w:t>
      </w:r>
      <w:r>
        <w:rPr>
          <w:rFonts w:ascii="Times New Roman" w:eastAsia="Times New Roman" w:hAnsi="Times New Roman" w:cs="Times New Roman"/>
          <w:i/>
          <w:iCs/>
          <w:noProof w:val="0"/>
          <w:sz w:val="24"/>
        </w:rPr>
        <w:t>karcił</w:t>
      </w:r>
      <w:r>
        <w:rPr>
          <w:rFonts w:ascii="Times New Roman" w:eastAsia="Times New Roman" w:hAnsi="Times New Roman" w:cs="Times New Roman"/>
          <w:noProof w:val="0"/>
          <w:sz w:val="24"/>
        </w:rPr>
        <w:t xml:space="preserve"> skorpionami.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Jeroboam i cały lud do Roboama trzeciego dnia, tak jak król nakazał, mówiąc: Wróćcie do mnie na trzeci dzień.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odpowiedział im surowo, bo odrzucił król Roboam radę starców.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do nich według rady młodzieńców, mówiąc: Mój ojciec obciążył was ciężkim jarzmem, ale ja dołożę do niego. Mój ojciec karcił was biczami, ale ja będę was karcił skorpionami.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więc nie usłuchał ludu, sprawa bowiem wyszła od Boga, aby JAHWE spełnił swoje słowo, które wypowiedział przez Achiasza Szilonitę do Jeroboama, syna Nebata.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cały Izrael </w:t>
      </w:r>
      <w:r>
        <w:rPr>
          <w:rFonts w:ascii="Times New Roman" w:eastAsia="Times New Roman" w:hAnsi="Times New Roman" w:cs="Times New Roman"/>
          <w:i/>
          <w:iCs/>
          <w:noProof w:val="0"/>
          <w:sz w:val="24"/>
        </w:rPr>
        <w:t>zobaczył</w:t>
      </w:r>
      <w:r>
        <w:rPr>
          <w:rFonts w:ascii="Times New Roman" w:eastAsia="Times New Roman" w:hAnsi="Times New Roman" w:cs="Times New Roman"/>
          <w:noProof w:val="0"/>
          <w:sz w:val="24"/>
        </w:rPr>
        <w:t xml:space="preserve">, że król ich nie usłuchał, lud odpowiedział królowi: Jakiż dział mamy w Dawidzie? Nie mamy dziedzictwa w synu Jessego. </w:t>
      </w:r>
      <w:r>
        <w:rPr>
          <w:rFonts w:ascii="Times New Roman" w:eastAsia="Times New Roman" w:hAnsi="Times New Roman" w:cs="Times New Roman"/>
          <w:i/>
          <w:iCs/>
          <w:noProof w:val="0"/>
          <w:sz w:val="24"/>
        </w:rPr>
        <w:t>Idźcie</w:t>
      </w:r>
      <w:r>
        <w:rPr>
          <w:rFonts w:ascii="Times New Roman" w:eastAsia="Times New Roman" w:hAnsi="Times New Roman" w:cs="Times New Roman"/>
          <w:noProof w:val="0"/>
          <w:sz w:val="24"/>
        </w:rPr>
        <w:t xml:space="preserve"> każdy do swoich namiotów, Izraelu! A ty, Dawidzie, troszcz się teraz o swój dom. I rozszedł się cały Izrael do swoich namiotów.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nad synami Izraela, którzy mieszkali w miastach Judy, królował Roboam.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Roboam posłał do synów Izraela Hadorama, który był poborcą, a </w:t>
      </w:r>
      <w:r>
        <w:rPr>
          <w:rFonts w:ascii="Times New Roman" w:eastAsia="Times New Roman" w:hAnsi="Times New Roman" w:cs="Times New Roman"/>
          <w:i/>
          <w:iCs/>
          <w:noProof w:val="0"/>
          <w:sz w:val="24"/>
        </w:rPr>
        <w:t>oni</w:t>
      </w:r>
      <w:r>
        <w:rPr>
          <w:rFonts w:ascii="Times New Roman" w:eastAsia="Times New Roman" w:hAnsi="Times New Roman" w:cs="Times New Roman"/>
          <w:noProof w:val="0"/>
          <w:sz w:val="24"/>
        </w:rPr>
        <w:t xml:space="preserve"> ukamienowali go tak, że umarł. Król Roboam wsiadł więc w pośpiechu na rydwan i uciekł do Jerozolimy.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ten sposób Izrael zbuntował się przeciwko domowi Dawida aż do dziś.</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Roboam przybył do Jerozolimy, zebrał spośród domu Judy i Beniamina sto osiemdziesiąt tysięcy </w:t>
      </w:r>
      <w:r>
        <w:rPr>
          <w:rFonts w:ascii="Times New Roman" w:eastAsia="Times New Roman" w:hAnsi="Times New Roman" w:cs="Times New Roman"/>
          <w:i/>
          <w:iCs/>
          <w:noProof w:val="0"/>
          <w:sz w:val="24"/>
        </w:rPr>
        <w:t>mężczyzn</w:t>
      </w:r>
      <w:r>
        <w:rPr>
          <w:rFonts w:ascii="Times New Roman" w:eastAsia="Times New Roman" w:hAnsi="Times New Roman" w:cs="Times New Roman"/>
          <w:noProof w:val="0"/>
          <w:sz w:val="24"/>
        </w:rPr>
        <w:t xml:space="preserve"> — wyborowych wojowników — aby walczyć z Izraelem i przywrócić królestwo Roboamowi.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słowo JAHWE doszło do Szemajasza, męża Bożego: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Roboamowi, synowi Salomona, królowi Judy, i całemu Izraelowi w Judzie i Beniaminie: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Nie wyruszajcie ani nie walczcie ze swoimi braćmi. Niech każdy wróci do swego domu, bo ta rzecz wyszła ode mnie. I posłuchali słowa JAHWE, i zawrócili z drogi przeciw Jeroboamowi.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Roboam zamieszkał w Jerozolimie, i odbudował miasta obronne w Judzie.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Betlejem, Etam i Tekoa;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Bet-Sur, Soko i Adullam;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Gat, Mareszę i Zif;</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Adoraim, Lakisz i Azekę;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Sorea, Ajjalon i Hebron, warowne miasta w Judzie i Beniaminie.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wzmocnił te twierdze, ustanowił w nich dowódców i </w:t>
      </w:r>
      <w:r>
        <w:rPr>
          <w:rFonts w:ascii="Times New Roman" w:eastAsia="Times New Roman" w:hAnsi="Times New Roman" w:cs="Times New Roman"/>
          <w:i/>
          <w:iCs/>
          <w:noProof w:val="0"/>
          <w:sz w:val="24"/>
        </w:rPr>
        <w:t>zaopatrzył</w:t>
      </w:r>
      <w:r>
        <w:rPr>
          <w:rFonts w:ascii="Times New Roman" w:eastAsia="Times New Roman" w:hAnsi="Times New Roman" w:cs="Times New Roman"/>
          <w:noProof w:val="0"/>
          <w:sz w:val="24"/>
        </w:rPr>
        <w:t xml:space="preserve"> w składy zboża, oliwy i wina.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każdym mieście </w:t>
      </w:r>
      <w:r>
        <w:rPr>
          <w:rFonts w:ascii="Times New Roman" w:eastAsia="Times New Roman" w:hAnsi="Times New Roman" w:cs="Times New Roman"/>
          <w:i/>
          <w:iCs/>
          <w:noProof w:val="0"/>
          <w:sz w:val="24"/>
        </w:rPr>
        <w:t>złożył</w:t>
      </w:r>
      <w:r>
        <w:rPr>
          <w:rFonts w:ascii="Times New Roman" w:eastAsia="Times New Roman" w:hAnsi="Times New Roman" w:cs="Times New Roman"/>
          <w:noProof w:val="0"/>
          <w:sz w:val="24"/>
        </w:rPr>
        <w:t xml:space="preserve"> tarcze i włócznie i bardzo je umocnił. Tak należały do niego Juda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Kapłani też i Lewici,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w całym Izraelu, zebrali się u niego, </w:t>
      </w:r>
      <w:r>
        <w:rPr>
          <w:rFonts w:ascii="Times New Roman" w:eastAsia="Times New Roman" w:hAnsi="Times New Roman" w:cs="Times New Roman"/>
          <w:i/>
          <w:iCs/>
          <w:noProof w:val="0"/>
          <w:sz w:val="24"/>
        </w:rPr>
        <w:t>przybywszy</w:t>
      </w:r>
      <w:r>
        <w:rPr>
          <w:rFonts w:ascii="Times New Roman" w:eastAsia="Times New Roman" w:hAnsi="Times New Roman" w:cs="Times New Roman"/>
          <w:noProof w:val="0"/>
          <w:sz w:val="24"/>
        </w:rPr>
        <w:t xml:space="preserve"> ze wszystkich swoich granic.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bowiem opuścili swoje pastwiska i posiadłości i przyszli do Judy i do Jerozolimy, gdyż Jeroboam i jego synowie odsunęli ich od pełnienia służby kapłańskiej dla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ustanowił sobie kapłanów na wyżynach dla </w:t>
      </w:r>
      <w:r>
        <w:rPr>
          <w:rFonts w:ascii="Times New Roman" w:eastAsia="Times New Roman" w:hAnsi="Times New Roman" w:cs="Times New Roman"/>
          <w:i/>
          <w:iCs/>
          <w:noProof w:val="0"/>
          <w:sz w:val="24"/>
        </w:rPr>
        <w:t>kultu</w:t>
      </w:r>
      <w:r>
        <w:rPr>
          <w:rFonts w:ascii="Times New Roman" w:eastAsia="Times New Roman" w:hAnsi="Times New Roman" w:cs="Times New Roman"/>
          <w:noProof w:val="0"/>
          <w:sz w:val="24"/>
        </w:rPr>
        <w:t xml:space="preserve"> demonów i cielców, które sporządził.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nimi przybywali do Jerozolimy ze wszystkich pokoleń Izraela ci, którzy zwrócili swoje serca ku szukaniu JAHWE, Boga Izraela, aby składać ofiary JAHWE, Bogu swoich ojców.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przez trzy lata umocnili królestwo Judy, i utwierdzili Roboama, syna Salomona. Trzy lata bowiem chodzili drogą Dawida i Salomona.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Roboam wziął sobie za żonę Machalat, córkę Jerimota, syna Dawida, </w:t>
      </w:r>
      <w:r>
        <w:rPr>
          <w:rFonts w:ascii="Times New Roman" w:eastAsia="Times New Roman" w:hAnsi="Times New Roman" w:cs="Times New Roman"/>
          <w:i/>
          <w:iCs/>
          <w:noProof w:val="0"/>
          <w:sz w:val="24"/>
        </w:rPr>
        <w:t>oraz</w:t>
      </w:r>
      <w:r>
        <w:rPr>
          <w:rFonts w:ascii="Times New Roman" w:eastAsia="Times New Roman" w:hAnsi="Times New Roman" w:cs="Times New Roman"/>
          <w:noProof w:val="0"/>
          <w:sz w:val="24"/>
        </w:rPr>
        <w:t xml:space="preserve"> Abihail, córkę Eliaba, syna Jessego;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mu urodziła synów: Jeusza, Szemariasza i Zahama.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niej wziął za żonę Maakę, córkę Absaloma, która urodziła mu Abiasza, Attaja, Zizę i Szelomita.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Roboam ukochał Maakę, córkę Absaloma, najbardziej ze wszystkich swoich żon i nałożnic. Pojął bowiem osiemnaście żon i sześćdziesiąt nałożnic i spłodził dwudziestu ośmiu synów i sześćdziesiąt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Roboam ustanowił na czele Abiasza, syna Maaki, aby był wodzem wśród jego braci. </w:t>
      </w:r>
      <w:r>
        <w:rPr>
          <w:rFonts w:ascii="Times New Roman" w:eastAsia="Times New Roman" w:hAnsi="Times New Roman" w:cs="Times New Roman"/>
          <w:i/>
          <w:iCs/>
          <w:noProof w:val="0"/>
          <w:sz w:val="24"/>
        </w:rPr>
        <w:t>Zamierzał</w:t>
      </w:r>
      <w:r>
        <w:rPr>
          <w:rFonts w:ascii="Times New Roman" w:eastAsia="Times New Roman" w:hAnsi="Times New Roman" w:cs="Times New Roman"/>
          <w:noProof w:val="0"/>
          <w:sz w:val="24"/>
        </w:rPr>
        <w:t xml:space="preserve"> bowiem uczynić go królem.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postępując roztropnie, rozesłał wszystkich </w:t>
      </w:r>
      <w:r>
        <w:rPr>
          <w:rFonts w:ascii="Times New Roman" w:eastAsia="Times New Roman" w:hAnsi="Times New Roman" w:cs="Times New Roman"/>
          <w:i/>
          <w:iCs/>
          <w:noProof w:val="0"/>
          <w:sz w:val="24"/>
        </w:rPr>
        <w:t>pozostałych</w:t>
      </w:r>
      <w:r>
        <w:rPr>
          <w:rFonts w:ascii="Times New Roman" w:eastAsia="Times New Roman" w:hAnsi="Times New Roman" w:cs="Times New Roman"/>
          <w:noProof w:val="0"/>
          <w:sz w:val="24"/>
        </w:rPr>
        <w:t xml:space="preserve"> swoich synów po wszystkich krainach Judy i Beniamina, po wszystkich miastach warownych, i zaopatrzył ich w zapasy żywności. I pragnął wielu żon.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Roboam utwierdził </w:t>
      </w:r>
      <w:r>
        <w:rPr>
          <w:rFonts w:ascii="Times New Roman" w:eastAsia="Times New Roman" w:hAnsi="Times New Roman" w:cs="Times New Roman"/>
          <w:i/>
          <w:iCs/>
          <w:noProof w:val="0"/>
          <w:sz w:val="24"/>
        </w:rPr>
        <w:t>swoje</w:t>
      </w:r>
      <w:r>
        <w:rPr>
          <w:rFonts w:ascii="Times New Roman" w:eastAsia="Times New Roman" w:hAnsi="Times New Roman" w:cs="Times New Roman"/>
          <w:noProof w:val="0"/>
          <w:sz w:val="24"/>
        </w:rPr>
        <w:t xml:space="preserve"> królestwo i umocnił je, opuścił prawo JAHWE, a wraz z nim cały Izrael.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piątym roku panowania Roboama Sziszak, król Egiptu, nadciągnął przeciw Jerozolimie, oni bowiem zgrzeszyli przeciw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Wyruszył</w:t>
      </w:r>
      <w:r>
        <w:rPr>
          <w:rFonts w:ascii="Times New Roman" w:eastAsia="Times New Roman" w:hAnsi="Times New Roman" w:cs="Times New Roman"/>
          <w:noProof w:val="0"/>
          <w:sz w:val="24"/>
        </w:rPr>
        <w:t xml:space="preserve"> z tysiącem i dwustu rydwanami i z sześćdziesięcioma tysiącami jeźdźców oraz niezliczonym ludem, który nadciągnął z nim z Egiptu: Libijczykami, Sukkijczykami i Kuszytami.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zdobył warowne miasta, które były w Judzie, i dotarł aż do Jerozolimy.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prorok Szemajasz przyszedł do Roboama i do książąt Judy, którzy zebrali się w Jerozolimie </w:t>
      </w:r>
      <w:r>
        <w:rPr>
          <w:rFonts w:ascii="Times New Roman" w:eastAsia="Times New Roman" w:hAnsi="Times New Roman" w:cs="Times New Roman"/>
          <w:i/>
          <w:iCs/>
          <w:noProof w:val="0"/>
          <w:sz w:val="24"/>
        </w:rPr>
        <w:t>z obawy</w:t>
      </w:r>
      <w:r>
        <w:rPr>
          <w:rFonts w:ascii="Times New Roman" w:eastAsia="Times New Roman" w:hAnsi="Times New Roman" w:cs="Times New Roman"/>
          <w:noProof w:val="0"/>
          <w:sz w:val="24"/>
        </w:rPr>
        <w:t xml:space="preserve"> przed Sziszakiem, i powiedział do nich: Tak mówi JAHWE: Wy mnie opuściliście, dlatego i ja was opuściłem i </w:t>
      </w:r>
      <w:r>
        <w:rPr>
          <w:rFonts w:ascii="Times New Roman" w:eastAsia="Times New Roman" w:hAnsi="Times New Roman" w:cs="Times New Roman"/>
          <w:i/>
          <w:iCs/>
          <w:noProof w:val="0"/>
          <w:sz w:val="24"/>
        </w:rPr>
        <w:t>poddałem</w:t>
      </w:r>
      <w:r>
        <w:rPr>
          <w:rFonts w:ascii="Times New Roman" w:eastAsia="Times New Roman" w:hAnsi="Times New Roman" w:cs="Times New Roman"/>
          <w:noProof w:val="0"/>
          <w:sz w:val="24"/>
        </w:rPr>
        <w:t xml:space="preserve"> w ręce Sziszaka.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książęta Izraela i król ukorzyli się i powiedzieli: Sprawiedliwy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JAHWE zobaczył, że się ukorzyli, słowo JAHWE doszło do Szemajasza: </w:t>
      </w:r>
      <w:r>
        <w:rPr>
          <w:rFonts w:ascii="Times New Roman" w:eastAsia="Times New Roman" w:hAnsi="Times New Roman" w:cs="Times New Roman"/>
          <w:i/>
          <w:iCs/>
          <w:noProof w:val="0"/>
          <w:sz w:val="24"/>
        </w:rPr>
        <w:t>Ponieważ</w:t>
      </w:r>
      <w:r>
        <w:rPr>
          <w:rFonts w:ascii="Times New Roman" w:eastAsia="Times New Roman" w:hAnsi="Times New Roman" w:cs="Times New Roman"/>
          <w:noProof w:val="0"/>
          <w:sz w:val="24"/>
        </w:rPr>
        <w:t xml:space="preserve"> ukorzyli się, nie wytracę ich,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nieco ich wyzwolę, a mój gniew nie wyleje się na Jerozolimę przez ręce Sziszaka.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Staną się jednak jego sługami, aby wiedzieli, co </w:t>
      </w:r>
      <w:r>
        <w:rPr>
          <w:rFonts w:ascii="Times New Roman" w:eastAsia="Times New Roman" w:hAnsi="Times New Roman" w:cs="Times New Roman"/>
          <w:i/>
          <w:iCs/>
          <w:noProof w:val="0"/>
          <w:sz w:val="24"/>
        </w:rPr>
        <w:t>znaczy</w:t>
      </w:r>
      <w:r>
        <w:rPr>
          <w:rFonts w:ascii="Times New Roman" w:eastAsia="Times New Roman" w:hAnsi="Times New Roman" w:cs="Times New Roman"/>
          <w:noProof w:val="0"/>
          <w:sz w:val="24"/>
        </w:rPr>
        <w:t xml:space="preserve"> służyć mnie, a co królestwom ziemskim.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Nadciągnął więc Sziszak, król Egiptu, przeciw Jerozolimie i zabrał skarby domu JAHWE oraz skarby domu królewskiego — zabrał wszystko. Wziął też złote tarcze, które wykonał Salomon.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Zamiast nich król Roboam wykonał spiżowe tarcze i powierzył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dowódcom straży przybocznej, którzy strzegli wejścia do domu królewskiego.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wchodził do domu JAHWE, straż przyboczna przychodziła po nie, a potem odnosiła je do wartowni.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ponieważ </w:t>
      </w:r>
      <w:r>
        <w:rPr>
          <w:rFonts w:ascii="Times New Roman" w:eastAsia="Times New Roman" w:hAnsi="Times New Roman" w:cs="Times New Roman"/>
          <w:i/>
          <w:iCs/>
          <w:noProof w:val="0"/>
          <w:sz w:val="24"/>
        </w:rPr>
        <w:t>król</w:t>
      </w:r>
      <w:r>
        <w:rPr>
          <w:rFonts w:ascii="Times New Roman" w:eastAsia="Times New Roman" w:hAnsi="Times New Roman" w:cs="Times New Roman"/>
          <w:noProof w:val="0"/>
          <w:sz w:val="24"/>
        </w:rPr>
        <w:t xml:space="preserve"> się ukorzył, odwrócił się od niego gniew JAHWE i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nie wytracił go całkowicie. Również w Judzie działy się rzeczy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Umocnił się więc król Roboam w Jerozolimie i królował. Roboam miał czterdzieści jeden lat, kiedy zaczął królować, i królował siedemnaście lat w Jerozolimie, w mieście, które JAHWE wybrał spośród wszystkich pokoleń Izraela, aby tam przebywało jego imię. Jego matka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na imię Naama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Ammonitką.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czynił to, co złe, bo nie przygotował swojego serca, aby szukać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dzieje Roboama, od pierwszych do ostatnich, czy nie są zapisane w księdze proroka Szemajasza oraz widzącego Iddo w opisie rodowodów? A </w:t>
      </w:r>
      <w:r>
        <w:rPr>
          <w:rFonts w:ascii="Times New Roman" w:eastAsia="Times New Roman" w:hAnsi="Times New Roman" w:cs="Times New Roman"/>
          <w:i/>
          <w:iCs/>
          <w:noProof w:val="0"/>
          <w:sz w:val="24"/>
        </w:rPr>
        <w:t>między</w:t>
      </w:r>
      <w:r>
        <w:rPr>
          <w:rFonts w:ascii="Times New Roman" w:eastAsia="Times New Roman" w:hAnsi="Times New Roman" w:cs="Times New Roman"/>
          <w:noProof w:val="0"/>
          <w:sz w:val="24"/>
        </w:rPr>
        <w:t xml:space="preserve"> Roboamem i Jeroboamem </w:t>
      </w:r>
      <w:r>
        <w:rPr>
          <w:rFonts w:ascii="Times New Roman" w:eastAsia="Times New Roman" w:hAnsi="Times New Roman" w:cs="Times New Roman"/>
          <w:i/>
          <w:iCs/>
          <w:noProof w:val="0"/>
          <w:sz w:val="24"/>
        </w:rPr>
        <w:t>toczyły się</w:t>
      </w:r>
      <w:r>
        <w:rPr>
          <w:rFonts w:ascii="Times New Roman" w:eastAsia="Times New Roman" w:hAnsi="Times New Roman" w:cs="Times New Roman"/>
          <w:noProof w:val="0"/>
          <w:sz w:val="24"/>
        </w:rPr>
        <w:t xml:space="preserve"> wojny po wszystkie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Roboam zasnął ze swoimi ojcami i został pogrzebany w mieście Dawida, a jego syn Abiasz królował w jego miejsce.</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osiemnastym roku króla Jeroboama </w:t>
      </w:r>
      <w:r>
        <w:rPr>
          <w:rFonts w:ascii="Times New Roman" w:eastAsia="Times New Roman" w:hAnsi="Times New Roman" w:cs="Times New Roman"/>
          <w:i/>
          <w:iCs/>
          <w:noProof w:val="0"/>
          <w:sz w:val="24"/>
        </w:rPr>
        <w:t>zaczął</w:t>
      </w:r>
      <w:r>
        <w:rPr>
          <w:rFonts w:ascii="Times New Roman" w:eastAsia="Times New Roman" w:hAnsi="Times New Roman" w:cs="Times New Roman"/>
          <w:noProof w:val="0"/>
          <w:sz w:val="24"/>
        </w:rPr>
        <w:t xml:space="preserve"> królować Abiasz nad Judą.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 lata królował w Jerozolimie, a jego matka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na imię Maaka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Uriela z Gibea. I trwała wojna między Abiaszem a Jeroboamem.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więc przyszykował wojsko liczące czterysta tysięcy dzielnych wojowników, wyborowych mężczyzn. Jeroboam także przyszykował przeciwko niemu osiemset tysięcy wyborowych mężczyzn, dzielnych wojowników.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Abiasz stanął na szczycie góry Semaraim, </w:t>
      </w:r>
      <w:r>
        <w:rPr>
          <w:rFonts w:ascii="Times New Roman" w:eastAsia="Times New Roman" w:hAnsi="Times New Roman" w:cs="Times New Roman"/>
          <w:i/>
          <w:iCs/>
          <w:noProof w:val="0"/>
          <w:sz w:val="24"/>
        </w:rPr>
        <w:t>położonej</w:t>
      </w:r>
      <w:r>
        <w:rPr>
          <w:rFonts w:ascii="Times New Roman" w:eastAsia="Times New Roman" w:hAnsi="Times New Roman" w:cs="Times New Roman"/>
          <w:noProof w:val="0"/>
          <w:sz w:val="24"/>
        </w:rPr>
        <w:t xml:space="preserve"> wśród gór Efraim, i powiedział: Słuchajcie mnie, Jeroboamie i cały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t>
      </w:r>
      <w:r>
        <w:rPr>
          <w:rFonts w:ascii="Times New Roman" w:eastAsia="Times New Roman" w:hAnsi="Times New Roman" w:cs="Times New Roman"/>
          <w:i/>
          <w:iCs/>
          <w:noProof w:val="0"/>
          <w:sz w:val="24"/>
        </w:rPr>
        <w:t>powinniście</w:t>
      </w:r>
      <w:r>
        <w:rPr>
          <w:rFonts w:ascii="Times New Roman" w:eastAsia="Times New Roman" w:hAnsi="Times New Roman" w:cs="Times New Roman"/>
          <w:noProof w:val="0"/>
          <w:sz w:val="24"/>
        </w:rPr>
        <w:t xml:space="preserve"> wiedzieć, że JAHWE, Bóg Izraela, dał Dawidowi panowanie nad Izraelem na wieki — jemu i jego synom — przymierzem soli?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powstał Jeroboam, syn Nebata, sługa Salomona, syna Dawida, i zbuntował się przeciw swojemu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się u niego lekkomyślni mężczyźni, synowie Beliala, i wzmocnili się przeciw Roboamowi, synowi Salomona. A Roboam, będąc młodzieńcem i lękliwego serca, nie mógł się im mężnie oprzeć.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teraz zamierzacie przeciwstawić się królestwu JAHWE, które jest w rękach synów Dawida; jesteście wielkim tłumem i </w:t>
      </w:r>
      <w:r>
        <w:rPr>
          <w:rFonts w:ascii="Times New Roman" w:eastAsia="Times New Roman" w:hAnsi="Times New Roman" w:cs="Times New Roman"/>
          <w:i/>
          <w:iCs/>
          <w:noProof w:val="0"/>
          <w:sz w:val="24"/>
        </w:rPr>
        <w:t>macie</w:t>
      </w:r>
      <w:r>
        <w:rPr>
          <w:rFonts w:ascii="Times New Roman" w:eastAsia="Times New Roman" w:hAnsi="Times New Roman" w:cs="Times New Roman"/>
          <w:noProof w:val="0"/>
          <w:sz w:val="24"/>
        </w:rPr>
        <w:t xml:space="preserve"> ze sobą złote cielce, które Jeroboam wykonał wam jako bogów.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odrzuciliście kapłanów JAHWE, synów Aarona, i Lewitów i czy nie ustanowiliście sobie kapłanów jak </w:t>
      </w:r>
      <w:r>
        <w:rPr>
          <w:rFonts w:ascii="Times New Roman" w:eastAsia="Times New Roman" w:hAnsi="Times New Roman" w:cs="Times New Roman"/>
          <w:i/>
          <w:iCs/>
          <w:noProof w:val="0"/>
          <w:sz w:val="24"/>
        </w:rPr>
        <w:t>inne</w:t>
      </w:r>
      <w:r>
        <w:rPr>
          <w:rFonts w:ascii="Times New Roman" w:eastAsia="Times New Roman" w:hAnsi="Times New Roman" w:cs="Times New Roman"/>
          <w:noProof w:val="0"/>
          <w:sz w:val="24"/>
        </w:rPr>
        <w:t xml:space="preserve"> narody ziemi? Ktokolwiek przychodzi z młodym cielcem i siedmioma baranami, aby się poświęcić, staje się kapłanem tych, którzy nie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bogami.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dla nas JAHWE jest naszym Bogiem i nie opuściliśmy go. Kapłani, którzy służą JAHWE,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synami Aarona, a Lewici pełnią swoje obowiązki.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każdego ranka i wieczora składają JAHWE w ofierze całopalenia i wonności oraz układają chleby pokładne na czystym stole, </w:t>
      </w:r>
      <w:r>
        <w:rPr>
          <w:rFonts w:ascii="Times New Roman" w:eastAsia="Times New Roman" w:hAnsi="Times New Roman" w:cs="Times New Roman"/>
          <w:i/>
          <w:iCs/>
          <w:noProof w:val="0"/>
          <w:sz w:val="24"/>
        </w:rPr>
        <w:t>przygotowują</w:t>
      </w:r>
      <w:r>
        <w:rPr>
          <w:rFonts w:ascii="Times New Roman" w:eastAsia="Times New Roman" w:hAnsi="Times New Roman" w:cs="Times New Roman"/>
          <w:noProof w:val="0"/>
          <w:sz w:val="24"/>
        </w:rPr>
        <w:t xml:space="preserve"> także złoty świecznik i jego lampy, aby płonęły co wieczór. W ten oto sposób przestrzegamy rozkazu JAHWE, naszego Boga, ale wy go opuściliście.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więc z nami na czele jest Bóg wraz ze swoimi kapłanami mającymi głośne trąby, aby grzmiały przeciwko wam. Synowie Izraela, nie walczcie z JAHWE, Bogiem waszych ojców, bo wam się nie powiedzie.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Tymczasem Jeroboam rozkazał uczynić zasadzkę i napaść ich od tyłu. I stali oni przed Judą, a zasadzka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na tyłach.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synowie</w:t>
      </w:r>
      <w:r>
        <w:rPr>
          <w:rFonts w:ascii="Times New Roman" w:eastAsia="Times New Roman" w:hAnsi="Times New Roman" w:cs="Times New Roman"/>
          <w:noProof w:val="0"/>
          <w:sz w:val="24"/>
        </w:rPr>
        <w:t xml:space="preserve"> Judy zobaczyli, że walka </w:t>
      </w:r>
      <w:r>
        <w:rPr>
          <w:rFonts w:ascii="Times New Roman" w:eastAsia="Times New Roman" w:hAnsi="Times New Roman" w:cs="Times New Roman"/>
          <w:i/>
          <w:iCs/>
          <w:noProof w:val="0"/>
          <w:sz w:val="24"/>
        </w:rPr>
        <w:t>toczy się</w:t>
      </w:r>
      <w:r>
        <w:rPr>
          <w:rFonts w:ascii="Times New Roman" w:eastAsia="Times New Roman" w:hAnsi="Times New Roman" w:cs="Times New Roman"/>
          <w:noProof w:val="0"/>
          <w:sz w:val="24"/>
        </w:rPr>
        <w:t xml:space="preserve"> z przodu i z tyłu, wołali do JAHWE, a kapłani zadęli w trąby.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Mężczyźni Judy wydali też okrzyk. I kiedy wydali okrzyk, Bóg poraził Jeroboama i całego Izraela przed Abiaszem i Judą.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uciekali przed Judą, ale Bóg wydał ich w ich ręce.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Abiasz i jego lud zadali im wielką klęskę, tak że spośród Izraela poległo pięćset tysięcy wyborowych mężczyzn.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więc synowie Izraela zostali upokorzeni, a umocnili się synowie Judy, ponieważ polegali na JAHWE, Bogu swoich ojców.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Abiasz ścigał Jeroboama, i odebrał mu miasta: Betel, Jeszanę i Efron razem z należącymi do nich wioskami.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Jeroboam nie mógł powrócić już do sił za dni Abiasza i JAHWE poraził go tak, że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Abiasz umocnił się i wziął sobie czternaście żon, i spłodził dwudziestu dwóch synów i szesnaście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pozostałe dzieje Abiasza, jego czyny i słowa są zapisane w księdze proroka Iddo.</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Abiasz zasnął ze swoimi ojcami, pogrzebano go w mieście Dawida. Wtedy jego syn Asa królował w jego miejsce. Za jego dni w ziemi panował pokój przez dziesięć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Asa czynił to, co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dobre i prawe w oczach JAHWE, jego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bowiem ołtarze obcych bogów i wyżyny, pokruszył posągi i wyrąbał gaje.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 Judzie szukać JAHWE, Boga swoich ojców, i przestrzegać prawa i przykazań.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Zniósł też ze wszystkich miast Judy wyżyny i posągi, a królestwo za jego czasów zaznało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zbudował miasta warowne w Judzie, ponieważ w ziemi panował pokój i nie było wojny przeciwko niemu w tych latach. JAHWE bowiem dał mu odpoczynek.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 do Judy: Zbudujmy te miasta i otoczmy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murami, wieżami, bramami i ryglami, póki ziemia jest w naszej mocy. Szukaliśmy bowiem JAHWE, naszego Boga, szukaliśmy go i dał nam zewsząd odpoczynek. Budowali więc i powodziło się 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Asa miał wojsko z Judy — trzysta tysięcy noszących tarcze i włócznie, i z Beniamina — dwieście osiemdziesiąt tysięcy noszących puklerz i napinających łuk. Wszyscy oni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bardzo dzielni.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przeciwko nim nadciągnął Zerach Etiopczyk z wojskiem </w:t>
      </w:r>
      <w:r>
        <w:rPr>
          <w:rFonts w:ascii="Times New Roman" w:eastAsia="Times New Roman" w:hAnsi="Times New Roman" w:cs="Times New Roman"/>
          <w:i/>
          <w:iCs/>
          <w:noProof w:val="0"/>
          <w:sz w:val="24"/>
        </w:rPr>
        <w:t>liczącym</w:t>
      </w:r>
      <w:r>
        <w:rPr>
          <w:rFonts w:ascii="Times New Roman" w:eastAsia="Times New Roman" w:hAnsi="Times New Roman" w:cs="Times New Roman"/>
          <w:noProof w:val="0"/>
          <w:sz w:val="24"/>
        </w:rPr>
        <w:t xml:space="preserve"> tysiąc tysięcy oraz trzystu rydwanami i dotarł aż do Mareszy.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Nadciągnął też i Asa przeciw niemu i stanęli w szyku bojowym w Dolinie Sefaty w Mareszy.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Asa zawołał do JAHWE, swego Boga, i powiedział: JAHWE, ty nie potrzebujesz wielu, aby uratować tego, który nie ma siły. Ratuj nas, JAHWE, nasz Boże, gdyż na tobie polegamy i w twoje imię idziemy przeciwko temu mnóstwu. Ty jesteś JAHWE, naszym Bogiem. Niech człowiek nie zyska przewagi nad tobą.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poraził Etiopczyków przed Asą i Judą tak, że Etiopczycy uciekli.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Asa wraz z ludem, który był z nim, ścigał ich aż do Gerary. I polegli Etiopczycy tak, że nikt się nie uratował, bo zostali starci przed JAHWE i jego wojskiem. I nabrano bardzo dużo łupów.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pobili wszystkie miasta dokoła Gerary, bo padł na nie strach JAHWE i złupili wszystkie miasta. Była bowiem w nich wielka zdobycz.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Napadli także na namioty trzód, uprowadzając wiele owiec i wielbłądów i wrócili do Jerozolimy.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Duch Boży zstąpił na Azariasza, syna Obeda.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 on naprzeciw Asy, i powiedział mu: Słuchajcie mnie, Aso i całe </w:t>
      </w:r>
      <w:r>
        <w:rPr>
          <w:rFonts w:ascii="Times New Roman" w:eastAsia="Times New Roman" w:hAnsi="Times New Roman" w:cs="Times New Roman"/>
          <w:i/>
          <w:iCs/>
          <w:noProof w:val="0"/>
          <w:sz w:val="24"/>
        </w:rPr>
        <w:t>pokolenie</w:t>
      </w:r>
      <w:r>
        <w:rPr>
          <w:rFonts w:ascii="Times New Roman" w:eastAsia="Times New Roman" w:hAnsi="Times New Roman" w:cs="Times New Roman"/>
          <w:noProof w:val="0"/>
          <w:sz w:val="24"/>
        </w:rPr>
        <w:t xml:space="preserve"> Judy i Beniamina. JAHWE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 wami, dopóki jesteście z nim. Jeśli go szukać będziecie, znajdziecie go, ale jeśli go opuścicie, on opuści was.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wiele dni Izrael był bez prawdziwego Boga, bez nauczającego kapłana i bez prawa.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w swoim nieszczęściu nawrócili się do JAHWE, Boga Izraela, i szukali go, dawał się im odnaleźć.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tamtych czasach nie było pokoju ani dla wychodzącego, ani dla wchodzącego, gdyż wielkie udręki spotkały wszystkich mieszkańców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naród występował przeciw narodowi, a miasto — przeciw miastu, ponieważ Bóg ich zatrważał wszelkim nieszczęściem.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więc umacniajcie się i niech nie słabną wasze ręce, bo czeka </w:t>
      </w:r>
      <w:r>
        <w:rPr>
          <w:rFonts w:ascii="Times New Roman" w:eastAsia="Times New Roman" w:hAnsi="Times New Roman" w:cs="Times New Roman"/>
          <w:i/>
          <w:iCs/>
          <w:noProof w:val="0"/>
          <w:sz w:val="24"/>
        </w:rPr>
        <w:t>was</w:t>
      </w:r>
      <w:r>
        <w:rPr>
          <w:rFonts w:ascii="Times New Roman" w:eastAsia="Times New Roman" w:hAnsi="Times New Roman" w:cs="Times New Roman"/>
          <w:noProof w:val="0"/>
          <w:sz w:val="24"/>
        </w:rPr>
        <w:t xml:space="preserve"> zapłata za waszą pracę.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Asa usłyszał te słowa i proroctwo proroka Obeda, umocnił się i usunął obrzydliwości z całej ziemi Judy i Beniamina, a także z miast, które zdobył na górze Efraim, i odnowił ołtarz JAHWE, który </w:t>
      </w:r>
      <w:r>
        <w:rPr>
          <w:rFonts w:ascii="Times New Roman" w:eastAsia="Times New Roman" w:hAnsi="Times New Roman" w:cs="Times New Roman"/>
          <w:i/>
          <w:iCs/>
          <w:noProof w:val="0"/>
          <w:sz w:val="24"/>
        </w:rPr>
        <w:t>stał</w:t>
      </w:r>
      <w:r>
        <w:rPr>
          <w:rFonts w:ascii="Times New Roman" w:eastAsia="Times New Roman" w:hAnsi="Times New Roman" w:cs="Times New Roman"/>
          <w:noProof w:val="0"/>
          <w:sz w:val="24"/>
        </w:rPr>
        <w:t xml:space="preserve"> przed przedsionkiem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zebrał cały </w:t>
      </w:r>
      <w:r>
        <w:rPr>
          <w:rFonts w:ascii="Times New Roman" w:eastAsia="Times New Roman" w:hAnsi="Times New Roman" w:cs="Times New Roman"/>
          <w:i/>
          <w:iCs/>
          <w:noProof w:val="0"/>
          <w:sz w:val="24"/>
        </w:rPr>
        <w:t>lud z</w:t>
      </w:r>
      <w:r>
        <w:rPr>
          <w:rFonts w:ascii="Times New Roman" w:eastAsia="Times New Roman" w:hAnsi="Times New Roman" w:cs="Times New Roman"/>
          <w:noProof w:val="0"/>
          <w:sz w:val="24"/>
        </w:rPr>
        <w:t xml:space="preserve"> Judy i Beniamina oraz przybyszów, </w:t>
      </w:r>
      <w:r>
        <w:rPr>
          <w:rFonts w:ascii="Times New Roman" w:eastAsia="Times New Roman" w:hAnsi="Times New Roman" w:cs="Times New Roman"/>
          <w:i/>
          <w:iCs/>
          <w:noProof w:val="0"/>
          <w:sz w:val="24"/>
        </w:rPr>
        <w:t>którzy byli</w:t>
      </w:r>
      <w:r>
        <w:rPr>
          <w:rFonts w:ascii="Times New Roman" w:eastAsia="Times New Roman" w:hAnsi="Times New Roman" w:cs="Times New Roman"/>
          <w:noProof w:val="0"/>
          <w:sz w:val="24"/>
        </w:rPr>
        <w:t xml:space="preserve"> z nimi z Efraima, Manassesa i Symeona. Bardzo wielu bowiem zbiegło z Izraela do niego, widząc, że z nim był JAHWE, jego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więc w Jerozolimie w trzecim miesiącu, w piętnastym roku panowania Asy.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dniu złożyli JAHWE ofiary z łupów,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przynieśli: siedemset wołów i siedem tysięcy owiec.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zobowiązali się przymierzem szukać JAHWE, Boga swoich ojców, z całego swego serca i całą swoją duszą;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ktokolwiek nie będzie szukał JAHWE, Boga Izraela, poniesie śmierć — czy to mały, czy wielki, mężczyzna czy kobieta.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przysięgli JAHWE donośnym głosem, wśród okrzyków oraz </w:t>
      </w:r>
      <w:r>
        <w:rPr>
          <w:rFonts w:ascii="Times New Roman" w:eastAsia="Times New Roman" w:hAnsi="Times New Roman" w:cs="Times New Roman"/>
          <w:i/>
          <w:iCs/>
          <w:noProof w:val="0"/>
          <w:sz w:val="24"/>
        </w:rPr>
        <w:t>dźwięków</w:t>
      </w:r>
      <w:r>
        <w:rPr>
          <w:rFonts w:ascii="Times New Roman" w:eastAsia="Times New Roman" w:hAnsi="Times New Roman" w:cs="Times New Roman"/>
          <w:noProof w:val="0"/>
          <w:sz w:val="24"/>
        </w:rPr>
        <w:t xml:space="preserve"> trąb i kornetów.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Judy radował się z tej przysięgi, ponieważ przysięgli z całego serca i z całą chęcią szukali go, a dał się im odnaleźć. I dał im JAHWE odpoczynek ze wszystkich stron.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Ponadto nawet </w:t>
      </w:r>
      <w:r>
        <w:rPr>
          <w:rFonts w:ascii="Times New Roman" w:eastAsia="Times New Roman" w:hAnsi="Times New Roman" w:cs="Times New Roman"/>
          <w:i/>
          <w:iCs/>
          <w:noProof w:val="0"/>
          <w:sz w:val="24"/>
        </w:rPr>
        <w:t>swoją</w:t>
      </w:r>
      <w:r>
        <w:rPr>
          <w:rFonts w:ascii="Times New Roman" w:eastAsia="Times New Roman" w:hAnsi="Times New Roman" w:cs="Times New Roman"/>
          <w:noProof w:val="0"/>
          <w:sz w:val="24"/>
        </w:rPr>
        <w:t xml:space="preserve"> matkę Maakę król Asa pozbawił godności królowej, ponieważ sporządziła posąg w gaju. I Asa ściął jej posąg, pokruszył go i spalił przy potoku Cedron.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wyżyny nie zostały zniesione z Izraela, to jednak serce Asy było doskonałe przez wszystkie jego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Sprowadził też do domu Bożego to, co poświęcił jego ojciec i co on </w:t>
      </w:r>
      <w:r>
        <w:rPr>
          <w:rFonts w:ascii="Times New Roman" w:eastAsia="Times New Roman" w:hAnsi="Times New Roman" w:cs="Times New Roman"/>
          <w:i/>
          <w:iCs/>
          <w:noProof w:val="0"/>
          <w:sz w:val="24"/>
        </w:rPr>
        <w:t>sam</w:t>
      </w:r>
      <w:r>
        <w:rPr>
          <w:rFonts w:ascii="Times New Roman" w:eastAsia="Times New Roman" w:hAnsi="Times New Roman" w:cs="Times New Roman"/>
          <w:noProof w:val="0"/>
          <w:sz w:val="24"/>
        </w:rPr>
        <w:t xml:space="preserve"> poświęcił: srebro, złoto i naczynia.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było wojny aż do trzydziestego piątego roku panowania Asy.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trzydziestym szóstym roku panowania Asy nadciągnął przeciw Judzie Basza, król Izraela, i zbudował Rama, aby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nie mógł wychodzić od Asy, króla Judy, i wchodzić do niego.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Asa wziął srebro i złoto ze skarbców domu JAHWE i domu królewskiego i posłał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do Ben-Hadada, króla Syrii, który mieszkał w Damaszku,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Trwa</w:t>
      </w:r>
      <w:r>
        <w:rPr>
          <w:rFonts w:ascii="Times New Roman" w:eastAsia="Times New Roman" w:hAnsi="Times New Roman" w:cs="Times New Roman"/>
          <w:noProof w:val="0"/>
          <w:sz w:val="24"/>
        </w:rPr>
        <w:t xml:space="preserve"> przymierze między mną a tobą, j</w:t>
      </w:r>
      <w:r>
        <w:rPr>
          <w:rFonts w:ascii="Times New Roman" w:eastAsia="Times New Roman" w:hAnsi="Times New Roman" w:cs="Times New Roman"/>
          <w:i/>
          <w:iCs/>
          <w:noProof w:val="0"/>
          <w:sz w:val="24"/>
        </w:rPr>
        <w:t>ak było</w:t>
      </w:r>
      <w:r>
        <w:rPr>
          <w:rFonts w:ascii="Times New Roman" w:eastAsia="Times New Roman" w:hAnsi="Times New Roman" w:cs="Times New Roman"/>
          <w:noProof w:val="0"/>
          <w:sz w:val="24"/>
        </w:rPr>
        <w:t xml:space="preserve"> między moim ojcem a twoim ojcem. Oto posyłam ci srebro i złoto. Idź i zerwij swoje przymierze z Baszą, królem Izraela, aby odstąpił ode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Ben-Hadad posłuchał króla Asy, i posłał dowódców swoich wojsk przeciwko miastom Izraela. Uderzyli na Ijjon, Dan i Abelmaim oraz wszystkie miasta spichlerze Neftalego.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Basza o tym usłyszał, przestał budować Rama i przerwał swoje roboty.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Asa wziął ze sobą cały lud Judy i zabrali z Rama kamienie i drewno, z którego budował Basza, a zbudował z niego Geba i Mispę.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tym czasie widzący Chanani przyszedł do Asy, króla Judy, i powiedział mu: Ponieważ polegałeś na królu Syrii, a nie na JAHWE, swoim Bogu, wojsko króla Syrii uszło ci z ręki.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Etiopczycy i Libijczycy nie mieli ogromnego wojska z mnóstwem rydwanów i jeźdźców? A jednak, ponieważ polegałeś na JAHWE, oddał ich w twoją rękę.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Oczy JAHWE przebiegają bowiem całą ziemię, aby pokazywał on swoją moc dla tych, których serce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doskonałe wobec niego. Głupio postąpiłeś; z tego powodu odtąd będziesz miał wojny.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Asa rozgniewał się na widzącego i wtrącił go do więzienia, bo był tym wzburzony. W tym czasie Asa uciskał także </w:t>
      </w:r>
      <w:r>
        <w:rPr>
          <w:rFonts w:ascii="Times New Roman" w:eastAsia="Times New Roman" w:hAnsi="Times New Roman" w:cs="Times New Roman"/>
          <w:i/>
          <w:iCs/>
          <w:noProof w:val="0"/>
          <w:sz w:val="24"/>
        </w:rPr>
        <w:t>niektórych</w:t>
      </w:r>
      <w:r>
        <w:rPr>
          <w:rFonts w:ascii="Times New Roman" w:eastAsia="Times New Roman" w:hAnsi="Times New Roman" w:cs="Times New Roman"/>
          <w:noProof w:val="0"/>
          <w:sz w:val="24"/>
        </w:rPr>
        <w:t xml:space="preserve"> z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pozostałe dzieje Asy, od pierwszych do ostatnich, są zapisane w księdze królów Judy i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trzydziestym dziewiątym roku swojego panowania Asa rozchorował się na nogi, a choroba była bardzo ciężka. Jednak w swojej chorobie nie szukał JAHWE, lecz lekarzy.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Asa zasnął ze swoimi ojcami, i umarł w czterdziestym pierwszym roku swojego panowania.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pogrzebano go w jego grobie, który sobie przygotował w mieście Dawida. Położono go na łożu wypełnionym wonnościami i rozmaitymi maściami przygotowanymi według sztuki aptekarskiej. I rozpalono mu wielki ogień.</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jego miejsce królował Jehoszafat, jego syn, i umocnił się przeciwko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umieścił wojska we wszystkich warownych miastach Judy. Umieścił też załogi w ziemi Judy i w miastach Efraima, które zdobył Asa, jego ojciec.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był z Jehoszafatem, ponieważ chodził on pierwszymi drogami swego ojca Dawida i nie szukał Baalów;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szukał Boga swego ojca i postępował według jego przykazań, a nie według czynów ludu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utwierdził królestwo w jego rękach, a cały lud Judy składał dary Jehoszafatowi, tak że miał wiele bogactwa i wielką sławę.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Umocniło się jego serce w drogach JAHWE, tym bardziej więc znosił wyżyny i gaje z ziemi Judy.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trzecim roku swojego panowania posłał swoich książąt: Ben-Chaila, Obadiasza, Zachariasza, Netaneela i Micheasza, aby nauczali w miastach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Posłał</w:t>
      </w:r>
      <w:r>
        <w:rPr>
          <w:rFonts w:ascii="Times New Roman" w:eastAsia="Times New Roman" w:hAnsi="Times New Roman" w:cs="Times New Roman"/>
          <w:noProof w:val="0"/>
          <w:sz w:val="24"/>
        </w:rPr>
        <w:t xml:space="preserve"> z nimi także Lewitów: Szemajasza, Netaniasza, Zebadiasza, Asahela, Szemiramota, Jehonatana, Adoniasza, Tobiasza i Tobadoniasza — Lewitów, a z nimi Eliszamę i Jehorama, kapłanów.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Nauczali oni w Judzie, mając ze sobą księgę Prawa JAHWE, i obchodzili wszystkie miasta Judy, i nauczali lud.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bojaźń JAHWE padła na wszystkie królestwa ziemi </w:t>
      </w:r>
      <w:r>
        <w:rPr>
          <w:rFonts w:ascii="Times New Roman" w:eastAsia="Times New Roman" w:hAnsi="Times New Roman" w:cs="Times New Roman"/>
          <w:i/>
          <w:iCs/>
          <w:noProof w:val="0"/>
          <w:sz w:val="24"/>
        </w:rPr>
        <w:t>położone</w:t>
      </w:r>
      <w:r>
        <w:rPr>
          <w:rFonts w:ascii="Times New Roman" w:eastAsia="Times New Roman" w:hAnsi="Times New Roman" w:cs="Times New Roman"/>
          <w:noProof w:val="0"/>
          <w:sz w:val="24"/>
        </w:rPr>
        <w:t xml:space="preserve"> dokoła Judy i nie śmiały walczyć przeciwko Jehoszafatowi.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Niektórzy</w:t>
      </w:r>
      <w:r>
        <w:rPr>
          <w:rFonts w:ascii="Times New Roman" w:eastAsia="Times New Roman" w:hAnsi="Times New Roman" w:cs="Times New Roman"/>
          <w:noProof w:val="0"/>
          <w:sz w:val="24"/>
        </w:rPr>
        <w:t xml:space="preserve"> z Filistynów przynosili Jehoszafatowi dary i daniny w srebrze. Arabowie przyprowadzili mu trzody: siedem tysięcy siedemset baranów i siedem tysięcy siedemset kozłów.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Jehoszafat wzrastał coraz bardziej w potęgę, i budował w Judzie zamki oraz miasta spichlerze.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Podjął wiele prac w miastach Judy. I miał wielu dzielnych i potężnych wojowników w Jerozolimie.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ich spis według ich rodów: z Judy tysiącznikami byli: dowódca Adna, a z nim trzysta tysięcy dzielnych wojowników.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 nim </w:t>
      </w:r>
      <w:r>
        <w:rPr>
          <w:rFonts w:ascii="Times New Roman" w:eastAsia="Times New Roman" w:hAnsi="Times New Roman" w:cs="Times New Roman"/>
          <w:i/>
          <w:iCs/>
          <w:noProof w:val="0"/>
          <w:sz w:val="24"/>
        </w:rPr>
        <w:t>stał</w:t>
      </w:r>
      <w:r>
        <w:rPr>
          <w:rFonts w:ascii="Times New Roman" w:eastAsia="Times New Roman" w:hAnsi="Times New Roman" w:cs="Times New Roman"/>
          <w:noProof w:val="0"/>
          <w:sz w:val="24"/>
        </w:rPr>
        <w:t xml:space="preserve"> dowódca Jehochanan, a z nim dwieście osiemdziesiąt tysięcy.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nim — Amazjasz, syn Zikriego, który dobrowolnie poświęcił się JAHWE, a z nim dwieście tysięcy dzielnych wojowników.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Beniamina: Eliada, dzielny wojownik, a z nim dwieście tysięcy mężczyzn uzbrojonych w łuki i tarcze.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nim — Jehozabad, a z nim sto osiemdziesiąt tysięcy gotowych do boju.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służyli królowi, nie licząc tych, których król rozmieścił w warownych miastach po całej ziemi Judy.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Jehoszafat miał wiele bogactwa i wielką sławę, i spokrewnił się z Achabem.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w:t>
      </w:r>
      <w:r>
        <w:rPr>
          <w:rFonts w:ascii="Times New Roman" w:eastAsia="Times New Roman" w:hAnsi="Times New Roman" w:cs="Times New Roman"/>
          <w:i/>
          <w:iCs/>
          <w:noProof w:val="0"/>
          <w:sz w:val="24"/>
        </w:rPr>
        <w:t>kilku</w:t>
      </w:r>
      <w:r>
        <w:rPr>
          <w:rFonts w:ascii="Times New Roman" w:eastAsia="Times New Roman" w:hAnsi="Times New Roman" w:cs="Times New Roman"/>
          <w:noProof w:val="0"/>
          <w:sz w:val="24"/>
        </w:rPr>
        <w:t xml:space="preserve"> latach przybył do Achaba do Samarii. I Achab zabił dla niego i dla ludu, który z nim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wiele owiec i wołów i namówił go, aby wyruszył do Ramot-Gilead.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Achab, król Izraela, zapytał Jehoszafata, króla Judy: Czy wyruszysz ze mną do Ramot-Gilead? A on mu odpowiedział: Ja tak, jak i ty; mój lud, jak i twój lud, </w:t>
      </w:r>
      <w:r>
        <w:rPr>
          <w:rFonts w:ascii="Times New Roman" w:eastAsia="Times New Roman" w:hAnsi="Times New Roman" w:cs="Times New Roman"/>
          <w:i/>
          <w:iCs/>
          <w:noProof w:val="0"/>
          <w:sz w:val="24"/>
        </w:rPr>
        <w:t>będziemy</w:t>
      </w:r>
      <w:r>
        <w:rPr>
          <w:rFonts w:ascii="Times New Roman" w:eastAsia="Times New Roman" w:hAnsi="Times New Roman" w:cs="Times New Roman"/>
          <w:noProof w:val="0"/>
          <w:sz w:val="24"/>
        </w:rPr>
        <w:t xml:space="preserve"> z tobą na wojnie.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powiedział jeszcze do króla Izraela: Zapytaj dziś, proszę, o słowo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Zebrał więc król Izraela czterystu proroków i zapytał ich: Czy mamy wyruszyć na wojnę do Ramot-Gilead, czy mam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zaniechać? A oni odpowiedzieli: Wyrusz, bo Bóg wyda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 ręce króla.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Jehoszafat zapytał: Czy nie ma tu jeszcze </w:t>
      </w:r>
      <w:r>
        <w:rPr>
          <w:rFonts w:ascii="Times New Roman" w:eastAsia="Times New Roman" w:hAnsi="Times New Roman" w:cs="Times New Roman"/>
          <w:i/>
          <w:iCs/>
          <w:noProof w:val="0"/>
          <w:sz w:val="24"/>
        </w:rPr>
        <w:t>jakiegoś</w:t>
      </w:r>
      <w:r>
        <w:rPr>
          <w:rFonts w:ascii="Times New Roman" w:eastAsia="Times New Roman" w:hAnsi="Times New Roman" w:cs="Times New Roman"/>
          <w:noProof w:val="0"/>
          <w:sz w:val="24"/>
        </w:rPr>
        <w:t xml:space="preserve"> proroka JAHWE, abyśmy mogli go zapytać?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Izraela zawołał pewnego dworzanina i polecił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Przyprowadź tu szybko Micheasza, syna Jimli.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król Izraela i Jehoszafat, król Judy, siedzieli na swoich tronach ubrani w </w:t>
      </w:r>
      <w:r>
        <w:rPr>
          <w:rFonts w:ascii="Times New Roman" w:eastAsia="Times New Roman" w:hAnsi="Times New Roman" w:cs="Times New Roman"/>
          <w:i/>
          <w:iCs/>
          <w:noProof w:val="0"/>
          <w:sz w:val="24"/>
        </w:rPr>
        <w:t>królewskie</w:t>
      </w:r>
      <w:r>
        <w:rPr>
          <w:rFonts w:ascii="Times New Roman" w:eastAsia="Times New Roman" w:hAnsi="Times New Roman" w:cs="Times New Roman"/>
          <w:noProof w:val="0"/>
          <w:sz w:val="24"/>
        </w:rPr>
        <w:t xml:space="preserve"> szaty na placu przed wejściem do Samarii, u jej bramy, a przed nimi prorokowali wszyscy prorocy.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 syn Kenaany, sporządził sobie rogi żelazne i powiedział: Tak mówi JAHWE: Nimi będziesz bódł Syryjczyków, aż ich wytępisz.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prorokowali wszyscy prorocy, mówiąc: Wyrusz do Ramot-Gilead, a poszczęści ci się. JAHWE bowiem wyda je w ręce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posłaniec, który poszedł, aby przywołać Micheasza, powiedział do niego: Oto słowa proroków jednomyślnie wypowiadają królowi to, co dobre. Niech twoje słowo, proszę, będzie jak słowo jednego z nich i mów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Jak żyje JAHWE, będę mówił to, co Bóg mi rozkaże.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do króla, król powiedział do niego: Micheaszu, czy mamy wyruszyć na wojnę przeciw Ramot-Gilead, czy tego zaniechać? Odpowiedział: Wyruszcie, a poszczęści się wam, i będą oddani w wasze ręce.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powiedział do niego: Ile razy mam cię zaprzysięgać, abyś mi nie mówił nic innego, </w:t>
      </w:r>
      <w:r>
        <w:rPr>
          <w:rFonts w:ascii="Times New Roman" w:eastAsia="Times New Roman" w:hAnsi="Times New Roman" w:cs="Times New Roman"/>
          <w:i/>
          <w:iCs/>
          <w:noProof w:val="0"/>
          <w:sz w:val="24"/>
        </w:rPr>
        <w:t>jak tylko</w:t>
      </w:r>
      <w:r>
        <w:rPr>
          <w:rFonts w:ascii="Times New Roman" w:eastAsia="Times New Roman" w:hAnsi="Times New Roman" w:cs="Times New Roman"/>
          <w:noProof w:val="0"/>
          <w:sz w:val="24"/>
        </w:rPr>
        <w:t xml:space="preserve"> prawdę w imieniu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Widziałem całego Izraela rozproszonego po górach jak owce niemające pasterza. A JAHWE powiedział: Oni nie mają pana. Niech każdy wraca do swego domu w pokoju.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powiedział do Jehoszafata: Czyż nie mówiłem ci, że nie będzie mi prorokować nic dobrego, tylko to, co złe?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Tamten powiedział: Słuchaj więc słowa JAHWE: Widziałem JAHWE siedzącego na swoim tronie, a wszystkie zastępy niebieskie stojące po jego prawicy i lewicy.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zapytał: Kto zwiedzie Achaba, króla Izraela, aby wyruszył do Ramot-Gilead i poległ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I jeden mówił tak, a drugi inaczej.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wystąpił duch, stanął przed JAHWE i powiedział: Ja go zwiodę. JAHWE zapytał go: Jak?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Wyjdę i będę duchem kłamliwym w ustach wszystkich jego proroków.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powiedział: Zwiedziesz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na pewno ci się uda: Idź i uczyń tak.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oto JAHWE włożył ducha kłamliwego w usta tych twoich proroków, gdyż JAHWE zapowiedział ci nieszczęście.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Podbiegł wtedy Sedekiasz, syn Kenaany, i uderzył Micheasza w policzek, mówiąc: Którędy odszedł ode mnie Duch JAHWE, aby mówić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Oto ty sam zobaczysz tego dnia, kiedy wejdziesz do najskrytszej komnaty, aby się ukryć.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powiedział: Weźcie Micheasza i zaprowadźcie go do Amona, namiestnika miasta, i do Joasza, syna królewskiego;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powiecie: Tak mówi król: Wtrąćcie tego </w:t>
      </w:r>
      <w:r>
        <w:rPr>
          <w:rFonts w:ascii="Times New Roman" w:eastAsia="Times New Roman" w:hAnsi="Times New Roman" w:cs="Times New Roman"/>
          <w:i/>
          <w:iCs/>
          <w:noProof w:val="0"/>
          <w:sz w:val="24"/>
        </w:rPr>
        <w:t>człowieka do</w:t>
      </w:r>
      <w:r>
        <w:rPr>
          <w:rFonts w:ascii="Times New Roman" w:eastAsia="Times New Roman" w:hAnsi="Times New Roman" w:cs="Times New Roman"/>
          <w:noProof w:val="0"/>
          <w:sz w:val="24"/>
        </w:rPr>
        <w:t xml:space="preserve"> więzienia i żywcie go chlebem utrapienia i wodą ucisku, aż wrócę w pokoju.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Micheasz odpowiedział: Jeśli rzeczywiście wrócisz w pokoju,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JAHWE nie mówił przeze mnie. I dodał: Słuchajcie wszyscy ludzie.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Izraela i Jehoszafat, król Judy, wyruszyli do Ramot-Gilead.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Izraela powiedział do Jehoszafata: Przebiorę się i pójdę na bitwę, ty zaś ubierz się w swoje szaty. Następnie król Izraela przebrał się i poszli na bitwę.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Syrii rozkazał swoim dowódcom rydwanów: Nie walczcie ani z małym, ani z wielkim, tylko z samym królem Izraela.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dowódcy rydwanów zobaczyli Jehoszafata, powiedzieli: To jest król Izraela. I otoczyli go, aby </w:t>
      </w:r>
      <w:r>
        <w:rPr>
          <w:rFonts w:ascii="Times New Roman" w:eastAsia="Times New Roman" w:hAnsi="Times New Roman" w:cs="Times New Roman"/>
          <w:i/>
          <w:iCs/>
          <w:noProof w:val="0"/>
          <w:sz w:val="24"/>
        </w:rPr>
        <w:t>z nim</w:t>
      </w:r>
      <w:r>
        <w:rPr>
          <w:rFonts w:ascii="Times New Roman" w:eastAsia="Times New Roman" w:hAnsi="Times New Roman" w:cs="Times New Roman"/>
          <w:noProof w:val="0"/>
          <w:sz w:val="24"/>
        </w:rPr>
        <w:t xml:space="preserve"> walczyć. Ale Jehoszafat zawołał i JAHWE go wspomógł. I Bóg odwrócił ich od niego.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dowódcy rydwanów zobaczyli bowiem, że nie był to król Izraela, odwrócili się od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pewien</w:t>
      </w:r>
      <w:r>
        <w:rPr>
          <w:rFonts w:ascii="Times New Roman" w:eastAsia="Times New Roman" w:hAnsi="Times New Roman" w:cs="Times New Roman"/>
          <w:noProof w:val="0"/>
          <w:sz w:val="24"/>
        </w:rPr>
        <w:t xml:space="preserve"> mężczyzna na ślepo naciągnął łuk i ugodził króla Izraela między spojenia pancerza. A ten powiedział </w:t>
      </w:r>
      <w:r>
        <w:rPr>
          <w:rFonts w:ascii="Times New Roman" w:eastAsia="Times New Roman" w:hAnsi="Times New Roman" w:cs="Times New Roman"/>
          <w:i/>
          <w:iCs/>
          <w:noProof w:val="0"/>
          <w:sz w:val="24"/>
        </w:rPr>
        <w:t>swojemu</w:t>
      </w:r>
      <w:r>
        <w:rPr>
          <w:rFonts w:ascii="Times New Roman" w:eastAsia="Times New Roman" w:hAnsi="Times New Roman" w:cs="Times New Roman"/>
          <w:noProof w:val="0"/>
          <w:sz w:val="24"/>
        </w:rPr>
        <w:t xml:space="preserve"> woźnicy: Zawróć i wywieź mnie z pola bitwy, bo jestem ranny.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bitwa wzmogła się tego dnia, a król Izraela stał w rydwanie naprzeciw Syryjczykom aż do wieczora. I umarł, gdy zachodziło słońce.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Jehoszafat, król Judy, wrócił do swojego domu w pokoju, do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 mu naprzeciw widzący Jehu, syn Chananiego, i powiedział do króla Jehoszafata: Czy powinieneś był pomagać bezbożnym i miłować tych, którzy nienawidzą PANA? Przez to właśnie </w:t>
      </w:r>
      <w:r>
        <w:rPr>
          <w:rFonts w:ascii="Times New Roman" w:eastAsia="Times New Roman" w:hAnsi="Times New Roman" w:cs="Times New Roman"/>
          <w:i/>
          <w:iCs/>
          <w:noProof w:val="0"/>
          <w:sz w:val="24"/>
        </w:rPr>
        <w:t>wisi</w:t>
      </w:r>
      <w:r>
        <w:rPr>
          <w:rFonts w:ascii="Times New Roman" w:eastAsia="Times New Roman" w:hAnsi="Times New Roman" w:cs="Times New Roman"/>
          <w:noProof w:val="0"/>
          <w:sz w:val="24"/>
        </w:rPr>
        <w:t xml:space="preserve"> nad tobą gniew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Znalazły się jednak dobre czyny w tobie, bo powycinałeś gaje z ziemi i przygotowałeś swoje serce, aby szukać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Zamieszkał więc Jehoszafat w Jerozolimie. I znowu wyruszył na objazd do ludu, od Beer-Szeby aż do góry Efraim, i nawrócił ich do JAHWE, Boga swoich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ustanowił sędziów w ziemi we wszystkich warownych miastach Judy, w każdym mieście.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sędziów: Uważajcie na to, co czynicie, bo sądzicie nie dla człowieka, ale dla JAHWE, który jest z wami podczas sprawowania sądu.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więc będzie w was bojaźń JAHWE. Strzeżcie się i czyńcie </w:t>
      </w:r>
      <w:r>
        <w:rPr>
          <w:rFonts w:ascii="Times New Roman" w:eastAsia="Times New Roman" w:hAnsi="Times New Roman" w:cs="Times New Roman"/>
          <w:i/>
          <w:iCs/>
          <w:noProof w:val="0"/>
          <w:sz w:val="24"/>
        </w:rPr>
        <w:t>sprawiedliwość</w:t>
      </w:r>
      <w:r>
        <w:rPr>
          <w:rFonts w:ascii="Times New Roman" w:eastAsia="Times New Roman" w:hAnsi="Times New Roman" w:cs="Times New Roman"/>
          <w:noProof w:val="0"/>
          <w:sz w:val="24"/>
        </w:rPr>
        <w:t>. Nie ma bowiem nieprawości u JAHWE, Boga naszego, i nie ma względu na osoby ani przyjmowania darów.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i w Jerozolimie Jehoszafat ustanowił </w:t>
      </w:r>
      <w:r>
        <w:rPr>
          <w:rFonts w:ascii="Times New Roman" w:eastAsia="Times New Roman" w:hAnsi="Times New Roman" w:cs="Times New Roman"/>
          <w:i/>
          <w:iCs/>
          <w:noProof w:val="0"/>
          <w:sz w:val="24"/>
        </w:rPr>
        <w:t>niektórych</w:t>
      </w:r>
      <w:r>
        <w:rPr>
          <w:rFonts w:ascii="Times New Roman" w:eastAsia="Times New Roman" w:hAnsi="Times New Roman" w:cs="Times New Roman"/>
          <w:noProof w:val="0"/>
          <w:sz w:val="24"/>
        </w:rPr>
        <w:t xml:space="preserve"> spośród Lewitów, kapłanów i naczelników rodów Izraela dla sądu JAHWE i do </w:t>
      </w:r>
      <w:r>
        <w:rPr>
          <w:rFonts w:ascii="Times New Roman" w:eastAsia="Times New Roman" w:hAnsi="Times New Roman" w:cs="Times New Roman"/>
          <w:i/>
          <w:iCs/>
          <w:noProof w:val="0"/>
          <w:sz w:val="24"/>
        </w:rPr>
        <w:t>rozstrzygania</w:t>
      </w:r>
      <w:r>
        <w:rPr>
          <w:rFonts w:ascii="Times New Roman" w:eastAsia="Times New Roman" w:hAnsi="Times New Roman" w:cs="Times New Roman"/>
          <w:noProof w:val="0"/>
          <w:sz w:val="24"/>
        </w:rPr>
        <w:t xml:space="preserve"> sporów tych, którzy się udawali do Jerozolimy.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im: Czyńcie to w bojaźni JAHWE, wiernie i doskonałym sercem.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wszystkich sporach, które wam przedłożą wasi bracia mieszkający w swoich miastach, czy dotyczą one przelania krwi, czy prawa, przykazania, ustaw czy sądów, napominajcie ich, aby nie grzeszyli przeciwko JAHWE, aby gniew nie spadł na was i na waszych braci. Tak czyńcie, a nie zgrzeszycie.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oto najwyższy kapłan Amariasz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postawiony nad wami we wszystkich sprawach JAHWE, a Zebadiasz, syn Izmaela, książę w domu Judy — we wszystkich sprawach króla. Lewici będą również waszymi urzędnikami. Umacniajcie się i czyńcie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a JAHWE będzie z dobrym.</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na wojnę przeciwko Jehoszafatowi wyruszyli synowie Moabu i synowie Ammona, a wraz z nimi niektórzy </w:t>
      </w:r>
      <w:r>
        <w:rPr>
          <w:rFonts w:ascii="Times New Roman" w:eastAsia="Times New Roman" w:hAnsi="Times New Roman" w:cs="Times New Roman"/>
          <w:i/>
          <w:iCs/>
          <w:noProof w:val="0"/>
          <w:sz w:val="24"/>
        </w:rPr>
        <w:t>mieszkający</w:t>
      </w:r>
      <w:r>
        <w:rPr>
          <w:rFonts w:ascii="Times New Roman" w:eastAsia="Times New Roman" w:hAnsi="Times New Roman" w:cs="Times New Roman"/>
          <w:noProof w:val="0"/>
          <w:sz w:val="24"/>
        </w:rPr>
        <w:t xml:space="preserve"> z Ammonitami.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jacyś ludzie przyszli do Jehoszafata i powiedzieli do niego: Nadciąga przeciwko tobie wielki tłum zza morza, z Syrii, a oto są w Chaseson-Tamar,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En-Gedi.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więc uląkł się i postanowił szukać JAHWE, i zapowiedział post w całej Judzie.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lud Judy zgromadził się, aby szukać JAHWE. Zeszli się także ze wszystkich miast Judy, aby szukać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stanął pośrodku zgromadzenia Judy i Jerozolimy w domu JAHWE, przed nowym dziedzińcem.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JAHWE, Boże naszych ojców! Czy ty nie jesteś sam Bogiem na niebie? Czy nie ty panujesz nad wszystkimi królestwami narodów? Czy nie w twoich rękach jest moc i siła, tak że nie ma nikogo, kto by mógł się ostać przed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ty, nasz Boże, wypędziłeś mieszkańców tej ziemi przed swoim ludem Izraelem i dałeś ją potomstwu Abrahama, swojego przyjaciela,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Zamieszkali w niej i zbudowali ci w niej świątynię dla twojego imienia,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spadnie na nas nieszczęście, miecz pomsty, zaraza albo głód, a staniemy przed tym domem i przed tobą, gdyż twoje imię przebywa w tym domu, i zawołamy do ciebie w naszym ucisku, wtedy wysłuchasz </w:t>
      </w:r>
      <w:r>
        <w:rPr>
          <w:rFonts w:ascii="Times New Roman" w:eastAsia="Times New Roman" w:hAnsi="Times New Roman" w:cs="Times New Roman"/>
          <w:i/>
          <w:iCs/>
          <w:noProof w:val="0"/>
          <w:sz w:val="24"/>
        </w:rPr>
        <w:t>nas</w:t>
      </w:r>
      <w:r>
        <w:rPr>
          <w:rFonts w:ascii="Times New Roman" w:eastAsia="Times New Roman" w:hAnsi="Times New Roman" w:cs="Times New Roman"/>
          <w:noProof w:val="0"/>
          <w:sz w:val="24"/>
        </w:rPr>
        <w:t xml:space="preserve"> i wybawisz.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teraz synowie Ammona i Moabu oraz </w:t>
      </w:r>
      <w:r>
        <w:rPr>
          <w:rFonts w:ascii="Times New Roman" w:eastAsia="Times New Roman" w:hAnsi="Times New Roman" w:cs="Times New Roman"/>
          <w:i/>
          <w:iCs/>
          <w:noProof w:val="0"/>
          <w:sz w:val="24"/>
        </w:rPr>
        <w:t>lud</w:t>
      </w:r>
      <w:r>
        <w:rPr>
          <w:rFonts w:ascii="Times New Roman" w:eastAsia="Times New Roman" w:hAnsi="Times New Roman" w:cs="Times New Roman"/>
          <w:noProof w:val="0"/>
          <w:sz w:val="24"/>
        </w:rPr>
        <w:t xml:space="preserve"> z góry Seir, przez których nie dopuściłeś Izraelowi przejść, gdy szedł z ziemi Egiptu, tak że ominęli ich i nie wytracili;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nam odpłacają! Przyszli, aby wyrzucić nas z twojego dziedzictwa, które nam dałeś w posiadanie.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 nasz Boże, czy nie osądzisz ich? Nie mamy bowiem żadnej mocy przeciw tak wielkiemu mnóstwu, które przyszło na nas, i nie wiemy, co mamy czynić, ale </w:t>
      </w:r>
      <w:r>
        <w:rPr>
          <w:rFonts w:ascii="Times New Roman" w:eastAsia="Times New Roman" w:hAnsi="Times New Roman" w:cs="Times New Roman"/>
          <w:i/>
          <w:iCs/>
          <w:noProof w:val="0"/>
          <w:sz w:val="24"/>
        </w:rPr>
        <w:t>zwracamy</w:t>
      </w:r>
      <w:r>
        <w:rPr>
          <w:rFonts w:ascii="Times New Roman" w:eastAsia="Times New Roman" w:hAnsi="Times New Roman" w:cs="Times New Roman"/>
          <w:noProof w:val="0"/>
          <w:sz w:val="24"/>
        </w:rPr>
        <w:t xml:space="preserve"> nasze oczy ku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Judy stał przed JAHWE z małymi dziećmi, żonami i synami.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pośród zgromadzenia Duch JAHWE zstąpił na Jehaziela, syna Zachariasza, syna Benajasza, syna Jejela, syna Mattaniasza, Lewitę z synów Asafa;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powiedział: Słuchajcie, wszyscy z Judy i mieszkańcy Jerozolimy, i ty, królu Jehoszafacie.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mówi do was JAHWE: Nie bójcie się ani nie lękajcie tego wielkiego mnóstwa, bo nie wasza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ta walka, ale Boża.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Jutro ruszajcie przeciwko nim. Oto będą iść zboczem </w:t>
      </w:r>
      <w:r>
        <w:rPr>
          <w:rFonts w:ascii="Times New Roman" w:eastAsia="Times New Roman" w:hAnsi="Times New Roman" w:cs="Times New Roman"/>
          <w:i/>
          <w:iCs/>
          <w:noProof w:val="0"/>
          <w:sz w:val="24"/>
        </w:rPr>
        <w:t>góry</w:t>
      </w:r>
      <w:r>
        <w:rPr>
          <w:rFonts w:ascii="Times New Roman" w:eastAsia="Times New Roman" w:hAnsi="Times New Roman" w:cs="Times New Roman"/>
          <w:noProof w:val="0"/>
          <w:sz w:val="24"/>
        </w:rPr>
        <w:t xml:space="preserve"> Sis i znajdziecie ich na końcu potoku przed pustynią Jeruel.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wy będziecie się potykać w tej </w:t>
      </w:r>
      <w:r>
        <w:rPr>
          <w:rFonts w:ascii="Times New Roman" w:eastAsia="Times New Roman" w:hAnsi="Times New Roman" w:cs="Times New Roman"/>
          <w:i/>
          <w:iCs/>
          <w:noProof w:val="0"/>
          <w:sz w:val="24"/>
        </w:rPr>
        <w:t>bitwie</w:t>
      </w:r>
      <w:r>
        <w:rPr>
          <w:rFonts w:ascii="Times New Roman" w:eastAsia="Times New Roman" w:hAnsi="Times New Roman" w:cs="Times New Roman"/>
          <w:noProof w:val="0"/>
          <w:sz w:val="24"/>
        </w:rPr>
        <w:t xml:space="preserve">. Stawcie się, stójcie i oglądajcie wybawienie JAHWE nad wami, o Judo i Jerozolimo. Nie bójcie się ani nie lękajcie. Jutro wyruszajcie przeciwko nim, a JAHWE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z wami.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pokłonił się Jehoszafat twarzą ku ziemi, a cały lud Judy oraz mieszkańcy Jerozolimy padli przed JAHWE, oddając JAHWE pokłon.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Lewici z synów Kehata i z synów Koracha wstali i chwalili JAHWE, Boga Izraela, donośnym i wysokim głosem.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Wstali potem wczesnym rankiem i wyruszyli na pustynię Tekoa. A gdy wyruszali, Jehoszafat stanął i powiedział: Słuchajcie mnie, Judo i mieszkańcy Jerozolimy. Wierzcie JAHWE, waszemu Bogu, a będziecie bezpieczni, wierzcie jego prorokom, a poszczęści się wam.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naradził się z ludem i ustanowił śpiewaków dla JAHWE, by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chwalili w ozdobie świętobliwości i szli przed wojskiem, mówiąc: Wysławiajcie JAHWE, bo na wieki </w:t>
      </w:r>
      <w:r>
        <w:rPr>
          <w:rFonts w:ascii="Times New Roman" w:eastAsia="Times New Roman" w:hAnsi="Times New Roman" w:cs="Times New Roman"/>
          <w:i/>
          <w:iCs/>
          <w:noProof w:val="0"/>
          <w:sz w:val="24"/>
        </w:rPr>
        <w:t>trwa</w:t>
      </w:r>
      <w:r>
        <w:rPr>
          <w:rFonts w:ascii="Times New Roman" w:eastAsia="Times New Roman" w:hAnsi="Times New Roman" w:cs="Times New Roman"/>
          <w:noProof w:val="0"/>
          <w:sz w:val="24"/>
        </w:rPr>
        <w:t xml:space="preserve"> jego miłosierdzie.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tym czasie, gdy oni zaczęli śpiewać i chwalić, JAHWE zastawił zasadzkę na synów Ammona i Moabu oraz na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góry Seir, którzy przyszli przeciw Judzie i zostali pobici.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bowiem synowie Ammona i Moabu przeciwko mieszkańcom góry Seir, aby ich pobić i wytracić. A gdy skończyli z mieszkańcami góry Seir, jeden pomagał drugiemu, aż się wspólnie wytracili.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kiedy </w:t>
      </w:r>
      <w:r>
        <w:rPr>
          <w:rFonts w:ascii="Times New Roman" w:eastAsia="Times New Roman" w:hAnsi="Times New Roman" w:cs="Times New Roman"/>
          <w:i/>
          <w:iCs/>
          <w:noProof w:val="0"/>
          <w:sz w:val="24"/>
        </w:rPr>
        <w:t>lud</w:t>
      </w:r>
      <w:r>
        <w:rPr>
          <w:rFonts w:ascii="Times New Roman" w:eastAsia="Times New Roman" w:hAnsi="Times New Roman" w:cs="Times New Roman"/>
          <w:noProof w:val="0"/>
          <w:sz w:val="24"/>
        </w:rPr>
        <w:t xml:space="preserve"> Judy przybył do wieży strażniczej, blisko pustyni, </w:t>
      </w:r>
      <w:r>
        <w:rPr>
          <w:rFonts w:ascii="Times New Roman" w:eastAsia="Times New Roman" w:hAnsi="Times New Roman" w:cs="Times New Roman"/>
          <w:i/>
          <w:iCs/>
          <w:noProof w:val="0"/>
          <w:sz w:val="24"/>
        </w:rPr>
        <w:t>spojrzał</w:t>
      </w:r>
      <w:r>
        <w:rPr>
          <w:rFonts w:ascii="Times New Roman" w:eastAsia="Times New Roman" w:hAnsi="Times New Roman" w:cs="Times New Roman"/>
          <w:noProof w:val="0"/>
          <w:sz w:val="24"/>
        </w:rPr>
        <w:t xml:space="preserve"> na to mnóstwo, a oto trupy leżały na ziemi, nikt nie ocalał.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 więc Jehoszafat i jego lud, aby zebrać ich łupy. Znaleźli przy nich, pośród zwłok, bardzo dużo bogactwa i kosztownych klejnotów, które zdarli </w:t>
      </w:r>
      <w:r>
        <w:rPr>
          <w:rFonts w:ascii="Times New Roman" w:eastAsia="Times New Roman" w:hAnsi="Times New Roman" w:cs="Times New Roman"/>
          <w:i/>
          <w:iCs/>
          <w:noProof w:val="0"/>
          <w:sz w:val="24"/>
        </w:rPr>
        <w:t>z trupów</w:t>
      </w:r>
      <w:r>
        <w:rPr>
          <w:rFonts w:ascii="Times New Roman" w:eastAsia="Times New Roman" w:hAnsi="Times New Roman" w:cs="Times New Roman"/>
          <w:noProof w:val="0"/>
          <w:sz w:val="24"/>
        </w:rPr>
        <w:t xml:space="preserve">, tak </w:t>
      </w:r>
      <w:r>
        <w:rPr>
          <w:rFonts w:ascii="Times New Roman" w:eastAsia="Times New Roman" w:hAnsi="Times New Roman" w:cs="Times New Roman"/>
          <w:i/>
          <w:iCs/>
          <w:noProof w:val="0"/>
          <w:sz w:val="24"/>
        </w:rPr>
        <w:t>wiele</w:t>
      </w:r>
      <w:r>
        <w:rPr>
          <w:rFonts w:ascii="Times New Roman" w:eastAsia="Times New Roman" w:hAnsi="Times New Roman" w:cs="Times New Roman"/>
          <w:noProof w:val="0"/>
          <w:sz w:val="24"/>
        </w:rPr>
        <w:t xml:space="preserve">, że nie mogli tego udźwignąć. Przez trzy dni zbierali te łupy, bo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ich tak dużo.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czwartym dniu zebrali się w Dolinie Beraka, bo tam błogosławili JAHWE. Dlatego nazwano to miejsce Doliną Beraka i tak </w:t>
      </w:r>
      <w:r>
        <w:rPr>
          <w:rFonts w:ascii="Times New Roman" w:eastAsia="Times New Roman" w:hAnsi="Times New Roman" w:cs="Times New Roman"/>
          <w:i/>
          <w:iCs/>
          <w:noProof w:val="0"/>
          <w:sz w:val="24"/>
        </w:rPr>
        <w:t>nazywa się</w:t>
      </w:r>
      <w:r>
        <w:rPr>
          <w:rFonts w:ascii="Times New Roman" w:eastAsia="Times New Roman" w:hAnsi="Times New Roman" w:cs="Times New Roman"/>
          <w:noProof w:val="0"/>
          <w:sz w:val="24"/>
        </w:rPr>
        <w:t xml:space="preserve"> aż do dziś.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zawrócili wszyscy mężczyźni Judy i Jerozolimy, z Jehoszafatem na czele, aby wrócić do Jerozolimy z radością. JAHWE bowiem ich rozradował z powodu ich wrogów.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wkroczyli do Jerozolimy z harfami, cytrami i trąbami — do domu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strach Boży padł na wszystkie królestwa ziemi, gdy usłyszały, że JAHWE walczył przeciw wrogom ludu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królestwo Jehoszafata żyło w pokoju. Jego Bóg bowiem dał mu odpoczynek ze wszystkich stron.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Jehoszafat królował nad Judą. Miał trzydzieści pięć lat, kiedy zaczął królować, i dwadzieścia pięć lat królował w Jerozolimie. Jego matka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na imię Azuba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Szilchiego.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kroczył on drogą swojego ojca Asy i nie zboczył z niej, czyniąc to, co było prawe w oczach JAHWE.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Wyżyny jednak nie zostały zniesione, bo lud jeszcze nie przygotował swojego serca ku Bogu swoich ojców.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pozostałe dzieje Jehoszafata, od pierwszych do ostatnich, są zapisane w księdze Jehu, syna Chananiego, o którym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napisane w księdze królów Izraela.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Jehoszafat, król Judy, sprzymierzył się z Achazjaszem, królem Izraela, który postępował niegodziwie.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sprzymierzył się z nim po to, aby zbudować okręty płynące do Tarszisz. Te okręty zbudowali w Esjon-Geber.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Eliezer, syn Dodawahu z Mareszy, prorokował przeciwko Jehoszafatowi, mówiąc: Ponieważ sprzymierzyłeś się z Achazjaszem, JAHWE zniszczył twoje dzieło. I rozbiły się okręty tak, że nie mogły popłynąć do Tarszisz.</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Jehoszafat zasnął ze swoimi ojcami i został pogrzebany z nimi w mieście Dawida, a jego syn Joram królował w jego miejsce.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braci, synów Jehoszafata: Azariasza, Jechiela, Zachariasza, Azariasza, Mikaela i Szefatiasza. Ci wszyscy byli synami Jehoszafata, króla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ojciec dał im wiele darów w srebrze i złocie oraz kosztowności wraz z warownymi miastami w Judzie. Ale królestwo oddał Joramowi, ponieważ on był pierworodnym.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Joram objął władzę w królestwie swojego ojca, umocnił się i pozabijał mieczem wszystkich swoich braci, a także </w:t>
      </w:r>
      <w:r>
        <w:rPr>
          <w:rFonts w:ascii="Times New Roman" w:eastAsia="Times New Roman" w:hAnsi="Times New Roman" w:cs="Times New Roman"/>
          <w:i/>
          <w:iCs/>
          <w:noProof w:val="0"/>
          <w:sz w:val="24"/>
        </w:rPr>
        <w:t>niektórych</w:t>
      </w:r>
      <w:r>
        <w:rPr>
          <w:rFonts w:ascii="Times New Roman" w:eastAsia="Times New Roman" w:hAnsi="Times New Roman" w:cs="Times New Roman"/>
          <w:noProof w:val="0"/>
          <w:sz w:val="24"/>
        </w:rPr>
        <w:t xml:space="preserve"> z książąt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Joram miał trzydzieści dwa lata, kiedy zaczął królować, i królował osiem lat w Jerozolimie.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drogami królów Izraela, tak jak to czynił dom Achaba, bo córka Achaba była jego żoną. I czynił to, co złe w oczach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jednak nie chciał wytracić domu Dawida ze względu na przymierze, które zawarł z Dawidem, i ponieważ obiecał dać pochodnię jemu oraz jego synom, po wszystkie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dni Edomici wyzwolili się spod panowania Judy i ustanowili nad sobą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więc Joram wraz ze swoimi dowódcami i wszystkimi swoimi rydwanami. I powstał w nocy, i uderzył na Edomitów, którzy otoczyli jego i dowódców jego rydwanów.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Edomici jednak wyzwolili się spod ręki Judy i </w:t>
      </w:r>
      <w:r>
        <w:rPr>
          <w:rFonts w:ascii="Times New Roman" w:eastAsia="Times New Roman" w:hAnsi="Times New Roman" w:cs="Times New Roman"/>
          <w:i/>
          <w:iCs/>
          <w:noProof w:val="0"/>
          <w:sz w:val="24"/>
        </w:rPr>
        <w:t>tak jest</w:t>
      </w:r>
      <w:r>
        <w:rPr>
          <w:rFonts w:ascii="Times New Roman" w:eastAsia="Times New Roman" w:hAnsi="Times New Roman" w:cs="Times New Roman"/>
          <w:noProof w:val="0"/>
          <w:sz w:val="24"/>
        </w:rPr>
        <w:t xml:space="preserve"> aż do dziś. W tym czasie również Libna wyzwoliła się spod jego ręki, dlatego że </w:t>
      </w:r>
      <w:r>
        <w:rPr>
          <w:rFonts w:ascii="Times New Roman" w:eastAsia="Times New Roman" w:hAnsi="Times New Roman" w:cs="Times New Roman"/>
          <w:i/>
          <w:iCs/>
          <w:noProof w:val="0"/>
          <w:sz w:val="24"/>
        </w:rPr>
        <w:t>Joram</w:t>
      </w:r>
      <w:r>
        <w:rPr>
          <w:rFonts w:ascii="Times New Roman" w:eastAsia="Times New Roman" w:hAnsi="Times New Roman" w:cs="Times New Roman"/>
          <w:noProof w:val="0"/>
          <w:sz w:val="24"/>
        </w:rPr>
        <w:t xml:space="preserve"> opuścił JAHWE, Boga swoich ojców.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pobudował wyżyny w górach Judy i przywiódł mieszkańców Jerozolimy do cudzołóstwa, do tego też skłonił Judę.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przyszło do niego pismo od proroka Eliasza tej treści: Tak mówi JAHWE, Bóg Dawida, twego ojca: Ponieważ nie chodziłeś drogami swego ojca Jehoszafata i drogami Asy, króla Judy;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chodziłeś drogą królów Izraela i przywiodłeś do cudzołóstwa Judę i mieszkańców Jerozolimy, tak jak cudzołożył dom Achaba, ponadto wymordowałeś swoich braci z domu swego ojca — lepszych od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uderzy wielką plagą twój lud, twoich synów, twoje żony i cały twój majątek;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ciebie też </w:t>
      </w:r>
      <w:r>
        <w:rPr>
          <w:rFonts w:ascii="Times New Roman" w:eastAsia="Times New Roman" w:hAnsi="Times New Roman" w:cs="Times New Roman"/>
          <w:i/>
          <w:iCs/>
          <w:noProof w:val="0"/>
          <w:sz w:val="24"/>
        </w:rPr>
        <w:t>przyjdzie</w:t>
      </w:r>
      <w:r>
        <w:rPr>
          <w:rFonts w:ascii="Times New Roman" w:eastAsia="Times New Roman" w:hAnsi="Times New Roman" w:cs="Times New Roman"/>
          <w:noProof w:val="0"/>
          <w:sz w:val="24"/>
        </w:rPr>
        <w:t xml:space="preserve"> ciężka choroba, choroba wnętrzności, aż z powodu choroby dzień za dniem będą wypływać twoje wnętrzności.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pobudził również przeciw Joramowi ducha Filistynów i Arabów, którzy mieszkali obok Etiopczyków;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Wtargnęli oni do Judy, spustoszyli ją i zabrali cały majątek, który znajdował się w domu króla, </w:t>
      </w:r>
      <w:r>
        <w:rPr>
          <w:rFonts w:ascii="Times New Roman" w:eastAsia="Times New Roman" w:hAnsi="Times New Roman" w:cs="Times New Roman"/>
          <w:i/>
          <w:iCs/>
          <w:noProof w:val="0"/>
          <w:sz w:val="24"/>
        </w:rPr>
        <w:t>uprowadzili</w:t>
      </w:r>
      <w:r>
        <w:rPr>
          <w:rFonts w:ascii="Times New Roman" w:eastAsia="Times New Roman" w:hAnsi="Times New Roman" w:cs="Times New Roman"/>
          <w:noProof w:val="0"/>
          <w:sz w:val="24"/>
        </w:rPr>
        <w:t xml:space="preserve"> też jego synów i jego żony, tak że nie pozostał mu żaden syn oprócz Jehoachaza, najmłodszego z jego synów.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wszystkim JAHWE dotknął go nieuleczalną chorobą wnętrzności.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tak mijał dzień po dniu, upłynął okres dwóch lat i wypłynęły jego wnętrzności z powodu tej choroby, i umarł w ciężkich bólach. A lud nie palił mu żadnego ognia, jak to </w:t>
      </w:r>
      <w:r>
        <w:rPr>
          <w:rFonts w:ascii="Times New Roman" w:eastAsia="Times New Roman" w:hAnsi="Times New Roman" w:cs="Times New Roman"/>
          <w:i/>
          <w:iCs/>
          <w:noProof w:val="0"/>
          <w:sz w:val="24"/>
        </w:rPr>
        <w:t>uczynił</w:t>
      </w:r>
      <w:r>
        <w:rPr>
          <w:rFonts w:ascii="Times New Roman" w:eastAsia="Times New Roman" w:hAnsi="Times New Roman" w:cs="Times New Roman"/>
          <w:noProof w:val="0"/>
          <w:sz w:val="24"/>
        </w:rPr>
        <w:t xml:space="preserve"> dla jego ojców.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trzydzieści dwa lata, kiedy zaczął królować, i królował osiem lat w Jerozolimie, a odszedł tak, że nikt go nie żałował. I został pogrzebany w mieście Dawida, ale nie w grobach królewskich.</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mieszkańcy Jerozolimy ustanowili Achazjasza, jego najmłodszego syna, królem na jego miejscu, gdyż wszystkich starszych </w:t>
      </w:r>
      <w:r>
        <w:rPr>
          <w:rFonts w:ascii="Times New Roman" w:eastAsia="Times New Roman" w:hAnsi="Times New Roman" w:cs="Times New Roman"/>
          <w:i/>
          <w:iCs/>
          <w:noProof w:val="0"/>
          <w:sz w:val="24"/>
        </w:rPr>
        <w:t>jego braci</w:t>
      </w:r>
      <w:r>
        <w:rPr>
          <w:rFonts w:ascii="Times New Roman" w:eastAsia="Times New Roman" w:hAnsi="Times New Roman" w:cs="Times New Roman"/>
          <w:noProof w:val="0"/>
          <w:sz w:val="24"/>
        </w:rPr>
        <w:t xml:space="preserve"> wymordowała zgraja, która razem z Arabami wtargnęła do obozu. Tak więc </w:t>
      </w:r>
      <w:r>
        <w:rPr>
          <w:rFonts w:ascii="Times New Roman" w:eastAsia="Times New Roman" w:hAnsi="Times New Roman" w:cs="Times New Roman"/>
          <w:i/>
          <w:iCs/>
          <w:noProof w:val="0"/>
          <w:sz w:val="24"/>
        </w:rPr>
        <w:t>zaczął</w:t>
      </w:r>
      <w:r>
        <w:rPr>
          <w:rFonts w:ascii="Times New Roman" w:eastAsia="Times New Roman" w:hAnsi="Times New Roman" w:cs="Times New Roman"/>
          <w:noProof w:val="0"/>
          <w:sz w:val="24"/>
        </w:rPr>
        <w:t xml:space="preserve"> królować Achazjasz, syn Jorama, króla Judy.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Achazjasz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czterdzieści dwa lata, kiedy </w:t>
      </w:r>
      <w:r>
        <w:rPr>
          <w:rFonts w:ascii="Times New Roman" w:eastAsia="Times New Roman" w:hAnsi="Times New Roman" w:cs="Times New Roman"/>
          <w:i/>
          <w:iCs/>
          <w:noProof w:val="0"/>
          <w:sz w:val="24"/>
        </w:rPr>
        <w:t>zaczął</w:t>
      </w:r>
      <w:r>
        <w:rPr>
          <w:rFonts w:ascii="Times New Roman" w:eastAsia="Times New Roman" w:hAnsi="Times New Roman" w:cs="Times New Roman"/>
          <w:noProof w:val="0"/>
          <w:sz w:val="24"/>
        </w:rPr>
        <w:t xml:space="preserve"> królować, i królował jeden rok w Jerozolimie. Jego matka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na imię Atalia </w:t>
      </w:r>
      <w:r>
        <w:rPr>
          <w:rFonts w:ascii="Times New Roman" w:eastAsia="Times New Roman" w:hAnsi="Times New Roman" w:cs="Times New Roman"/>
          <w:i/>
          <w:iCs/>
          <w:noProof w:val="0"/>
          <w:sz w:val="24"/>
        </w:rPr>
        <w:t>i była</w:t>
      </w:r>
      <w:r>
        <w:rPr>
          <w:rFonts w:ascii="Times New Roman" w:eastAsia="Times New Roman" w:hAnsi="Times New Roman" w:cs="Times New Roman"/>
          <w:noProof w:val="0"/>
          <w:sz w:val="24"/>
        </w:rPr>
        <w:t xml:space="preserve"> córką Omriego.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również kroczył drogami domu Achaba, bo jego matka radziła mu, aby postępował niegodziwie.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więc to, co złe w oczach JAHWE, tak jak dom Achaba. Oni bowiem na jego zgubę byli jego doradcami po śmierci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 za ich radą i wyruszył z Joramem, synem Achaba, królem Izraela, na wojnę przeciw Chazaelowi, królowi Syrii, do Ramot-Gilead. Tam Syryjczycy zranili Jorama.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więc, aby się leczyć w Jizreel z ran, które zadano mu w Rama, gdy walczył z Chazaelem, królem Syrii. Wtedy Azariasz, syn Jorama, króla Judy, przybył do Jizreel, aby odwiedzić Jorama, syna Achaba, bo był chory.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że przybył do Jorama, było od Boga na zgubę Achazjasza. Kiedy bowiem przybył, wyjechał z Joramem przeciw Jehu, synowi Nimsziego, którego JAHWE namaścił, aby wytracić dom Achaba.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kiedy Jehu dokonywał sądu nad domem Achaba, znalazł </w:t>
      </w:r>
      <w:r>
        <w:rPr>
          <w:rFonts w:ascii="Times New Roman" w:eastAsia="Times New Roman" w:hAnsi="Times New Roman" w:cs="Times New Roman"/>
          <w:i/>
          <w:iCs/>
          <w:noProof w:val="0"/>
          <w:sz w:val="24"/>
        </w:rPr>
        <w:t>niektórych</w:t>
      </w:r>
      <w:r>
        <w:rPr>
          <w:rFonts w:ascii="Times New Roman" w:eastAsia="Times New Roman" w:hAnsi="Times New Roman" w:cs="Times New Roman"/>
          <w:noProof w:val="0"/>
          <w:sz w:val="24"/>
        </w:rPr>
        <w:t xml:space="preserve"> książąt Judy i synów braci Achazjasza, którzy służyli Achazjaszowi, i zabił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szukał Achazjasza i pojmano go, gdy ukrywał się w Samarii. Przyprowadzili go do Jehu i zabili. Potem pogrzebali go, bo mówili: To jest syn Jehoszafata, który szukał JAHWE całym swoim sercem. I tak już nie było </w:t>
      </w:r>
      <w:r>
        <w:rPr>
          <w:rFonts w:ascii="Times New Roman" w:eastAsia="Times New Roman" w:hAnsi="Times New Roman" w:cs="Times New Roman"/>
          <w:i/>
          <w:iCs/>
          <w:noProof w:val="0"/>
          <w:sz w:val="24"/>
        </w:rPr>
        <w:t>nikogo</w:t>
      </w:r>
      <w:r>
        <w:rPr>
          <w:rFonts w:ascii="Times New Roman" w:eastAsia="Times New Roman" w:hAnsi="Times New Roman" w:cs="Times New Roman"/>
          <w:noProof w:val="0"/>
          <w:sz w:val="24"/>
        </w:rPr>
        <w:t xml:space="preserve"> w domu Achazjasza, kto by mógł przejąć królestwo.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Atalia, matka Achazjasza, zobaczyła, że jej syn umarł, wstała i zgładziła całe potomstwo królewskie z domu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Jehoszaba, córka króla, wzięła Joasza, syna Achazjasza, wykradła go spośród synów króla, których </w:t>
      </w:r>
      <w:r>
        <w:rPr>
          <w:rFonts w:ascii="Times New Roman" w:eastAsia="Times New Roman" w:hAnsi="Times New Roman" w:cs="Times New Roman"/>
          <w:i/>
          <w:iCs/>
          <w:noProof w:val="0"/>
          <w:sz w:val="24"/>
        </w:rPr>
        <w:t>potem</w:t>
      </w:r>
      <w:r>
        <w:rPr>
          <w:rFonts w:ascii="Times New Roman" w:eastAsia="Times New Roman" w:hAnsi="Times New Roman" w:cs="Times New Roman"/>
          <w:noProof w:val="0"/>
          <w:sz w:val="24"/>
        </w:rPr>
        <w:t xml:space="preserve"> zabito, i ukryła go wraz z jego mamką w pokoju sypialnym. Tak to ukryła go Jehoszaba, córka króla Jorama, żona kapłana Jehojady i siostra Achazjasza, przed Atalią, aby ta go nie zabiła.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przebywał z nimi ukryty w domu Bożym przez sześć lat, podczas gdy Atalia królowała nad ziemią.</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siódmym Jehojada umocnił się i zawarł przymierze z setnikami: Azariaszem, synem Jerochama, Izmaelem, synem Jochanana, Azariaszem, synem Obeda, Maasejaszem, synem Adajasza, i Elisafatem, synem Zikriego.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Obeszli oni ziemię Judy, zebrali Lewitów ze wszystkich miast Judy oraz naczelników rodów Izraela i przybyli do Jerozolimy.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to zgromadzenie zawarło z królem przymierze w domu Bożym. I powiedział im: Oto syn króla będzie królował, tak jak JAHWE zapowiedział o synach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co macie uczynić: Trzecia część z was — kapłanów i Lewitów, którzy przychodzicie w szabat —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odźwiernymi przy bramach.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Trzecia część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w domu królewskim i trzecia część będzie w bramie fundamentu. Cały zaś lud </w:t>
      </w:r>
      <w:r>
        <w:rPr>
          <w:rFonts w:ascii="Times New Roman" w:eastAsia="Times New Roman" w:hAnsi="Times New Roman" w:cs="Times New Roman"/>
          <w:i/>
          <w:iCs/>
          <w:noProof w:val="0"/>
          <w:sz w:val="24"/>
        </w:rPr>
        <w:t>zostanie</w:t>
      </w:r>
      <w:r>
        <w:rPr>
          <w:rFonts w:ascii="Times New Roman" w:eastAsia="Times New Roman" w:hAnsi="Times New Roman" w:cs="Times New Roman"/>
          <w:noProof w:val="0"/>
          <w:sz w:val="24"/>
        </w:rPr>
        <w:t xml:space="preserve"> w dziedzińcach domu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nie wchodzi do domu JAHWE prócz kapłanów i usługujących Lewitów. Oni mogą wchodzić, gdyż są poświęceni. A cały lud niech trzyma straż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otoczą króla ze wszystkich stron, każdy z bronią w ręku. Ktokolwiek wejdzie do domu, poniesie śmierć. Bądźcie przy królu, gdy będzie wchodził i gdy będzie wychodził.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uczynili Lewici oraz cały lud Judy według wszystkiego, co rozkazał kapłan Jehojada. Każdy wziął swoich ludzi, którzy przychodzili w szabat, i tych, którzy odchodzili w szabat, bo kapłan Jehojada nie zwolnił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zmian.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Jehojada rozdał setnikom włócznie, tarcze i puklerze, które </w:t>
      </w:r>
      <w:r>
        <w:rPr>
          <w:rFonts w:ascii="Times New Roman" w:eastAsia="Times New Roman" w:hAnsi="Times New Roman" w:cs="Times New Roman"/>
          <w:i/>
          <w:iCs/>
          <w:noProof w:val="0"/>
          <w:sz w:val="24"/>
        </w:rPr>
        <w:t>należały do</w:t>
      </w:r>
      <w:r>
        <w:rPr>
          <w:rFonts w:ascii="Times New Roman" w:eastAsia="Times New Roman" w:hAnsi="Times New Roman" w:cs="Times New Roman"/>
          <w:noProof w:val="0"/>
          <w:sz w:val="24"/>
        </w:rPr>
        <w:t xml:space="preserve"> króla Dawida, a które </w:t>
      </w:r>
      <w:r>
        <w:rPr>
          <w:rFonts w:ascii="Times New Roman" w:eastAsia="Times New Roman" w:hAnsi="Times New Roman" w:cs="Times New Roman"/>
          <w:i/>
          <w:iCs/>
          <w:noProof w:val="0"/>
          <w:sz w:val="24"/>
        </w:rPr>
        <w:t>znajdowały się</w:t>
      </w:r>
      <w:r>
        <w:rPr>
          <w:rFonts w:ascii="Times New Roman" w:eastAsia="Times New Roman" w:hAnsi="Times New Roman" w:cs="Times New Roman"/>
          <w:noProof w:val="0"/>
          <w:sz w:val="24"/>
        </w:rPr>
        <w:t xml:space="preserve"> w domu Bożym.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Ustawił też cały lud, a każdy miał broń w ręku, od prawej strony domu aż do lewej strony domu, </w:t>
      </w:r>
      <w:r>
        <w:rPr>
          <w:rFonts w:ascii="Times New Roman" w:eastAsia="Times New Roman" w:hAnsi="Times New Roman" w:cs="Times New Roman"/>
          <w:i/>
          <w:iCs/>
          <w:noProof w:val="0"/>
          <w:sz w:val="24"/>
        </w:rPr>
        <w:t>przy</w:t>
      </w:r>
      <w:r>
        <w:rPr>
          <w:rFonts w:ascii="Times New Roman" w:eastAsia="Times New Roman" w:hAnsi="Times New Roman" w:cs="Times New Roman"/>
          <w:noProof w:val="0"/>
          <w:sz w:val="24"/>
        </w:rPr>
        <w:t xml:space="preserve"> ołtarzu i domu, dokoła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wyprowadzili syna króla, włożyli mu koronę, </w:t>
      </w:r>
      <w:r>
        <w:rPr>
          <w:rFonts w:ascii="Times New Roman" w:eastAsia="Times New Roman" w:hAnsi="Times New Roman" w:cs="Times New Roman"/>
          <w:i/>
          <w:iCs/>
          <w:noProof w:val="0"/>
          <w:sz w:val="24"/>
        </w:rPr>
        <w:t>wręczyli mu</w:t>
      </w:r>
      <w:r>
        <w:rPr>
          <w:rFonts w:ascii="Times New Roman" w:eastAsia="Times New Roman" w:hAnsi="Times New Roman" w:cs="Times New Roman"/>
          <w:noProof w:val="0"/>
          <w:sz w:val="24"/>
        </w:rPr>
        <w:t xml:space="preserve"> Świadectwo i ustanowili go królem. Jehojada i jego synowie namaścili go i wołali: Niech żyje król!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Atalia usłyszała krzyk zbiegającego się ludu, który chwalił króla, przyszła do ludu do domu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spojrzała, oto król stał przy kolumnie u wejścia, a wokół króla książęta i trąby. Cały lud tej ziemi radował się i dął w trąby, także śpiewacy z instrumentami muzycznymi oraz ci, którzy kierowali śpiewem. Wtedy Atalia rozdarła swoje szaty, mówiąc: Zdrada! Zdrada!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kapłan Jehojada rozkazał wystąpić setnikom dowodzącym wojskiem i powiedział do nich: Wyprowadźcie ją poza szeregi, a ktokolwiek pójdzie za nią, niech będzie zabity mieczem. Kapłan bowiem powiedział: Nie zabijajcie jej w domu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Pochwycili ją więc, a gdy przyszła do wejścia Bramy Końskiej przy domu królewskim, tam ją zabili.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Jehojada zawarł przymierze między nim a całym ludem i królem, aby byli ludem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cały lud wszedł do domu Baala i zburzył go. Pokruszyli jego ołtarze i posągi, a Mattana, kapłana Baala, zabili przed ołtarzami.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Jehojada ustanowił przełożonych nad domem JAHWE pod władzą kapłanów i Lewitów, których Dawid podzielił w domu JAHWE, aby z radością i pieśniami składali JAHWE całopalenia, jak jest napisane w Prawie Mojżesza, według rozporządzenia Dawida.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odźwiernych przy bramach domu JAHWE, aby nie wchodził nikt, kto byłby w jakikolwiek sposób nieczysty.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setników, dostojników i przełożonych ludu oraz cały lud ziemi i wyprowadzili króla z domu JAHWE. Przeszli przez bramę wyższą do domu królewskiego i posadzili króla na tronie królestwa.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radował się cały lud ziemi. A miasto zaznało pokoju, gdy Atalię zabito mieczem.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Joasz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siedem lat, kiedy zaczął królować, i królował czterdzieści lat w Jerozolimie. Jego matka miała na imię Sibia,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z Beer-Szeby.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Joasz czynił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w oczach JAHWE, przez wszystkie dni kapłana Jehojady.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Jehojada dał mu dwie żony; i spłodził synów i córki.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sercu Joasza powstał zamiar, aby odnowić dom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więc kapłanów i Lewitów i powiedział do nich: Wyjdźcie do miast Judy i zbierajcie od całego Izraela pieniądze na coroczną naprawę domu waszego Boga. Pospieszcie się z tym. Lewici jednak nie spieszyli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Wówczas król wezwał najwyższego </w:t>
      </w:r>
      <w:r>
        <w:rPr>
          <w:rFonts w:ascii="Times New Roman" w:eastAsia="Times New Roman" w:hAnsi="Times New Roman" w:cs="Times New Roman"/>
          <w:i/>
          <w:iCs/>
          <w:noProof w:val="0"/>
          <w:sz w:val="24"/>
        </w:rPr>
        <w:t>kapłana</w:t>
      </w:r>
      <w:r>
        <w:rPr>
          <w:rFonts w:ascii="Times New Roman" w:eastAsia="Times New Roman" w:hAnsi="Times New Roman" w:cs="Times New Roman"/>
          <w:noProof w:val="0"/>
          <w:sz w:val="24"/>
        </w:rPr>
        <w:t xml:space="preserve"> Jehojadę i zapytał go: Czemu nie pilnujesz Lewitów, aby przynosili z Judy i Jerozolimy ofiarę na Namiot Świadectwa </w:t>
      </w:r>
      <w:r>
        <w:rPr>
          <w:rFonts w:ascii="Times New Roman" w:eastAsia="Times New Roman" w:hAnsi="Times New Roman" w:cs="Times New Roman"/>
          <w:i/>
          <w:iCs/>
          <w:noProof w:val="0"/>
          <w:sz w:val="24"/>
        </w:rPr>
        <w:t>ustanowioną</w:t>
      </w:r>
      <w:r>
        <w:rPr>
          <w:rFonts w:ascii="Times New Roman" w:eastAsia="Times New Roman" w:hAnsi="Times New Roman" w:cs="Times New Roman"/>
          <w:noProof w:val="0"/>
          <w:sz w:val="24"/>
        </w:rPr>
        <w:t xml:space="preserve"> przez Mojżesza, sługę JAHWE, i zgromadzenie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Bezbożna Atalia i jej synowie złupili bowiem dom Boży, a wszystkie rzeczy poświęcone z domu JAHWE oddali Baalom.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więc rozkazał, aby wykonano skrzynię i umieszczono ją przed bramą domu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ogłoszono w Judzie i Jerozolimie, aby przynoszono JAHWE ofiarę </w:t>
      </w:r>
      <w:r>
        <w:rPr>
          <w:rFonts w:ascii="Times New Roman" w:eastAsia="Times New Roman" w:hAnsi="Times New Roman" w:cs="Times New Roman"/>
          <w:i/>
          <w:iCs/>
          <w:noProof w:val="0"/>
          <w:sz w:val="24"/>
        </w:rPr>
        <w:t>nałożoną</w:t>
      </w:r>
      <w:r>
        <w:rPr>
          <w:rFonts w:ascii="Times New Roman" w:eastAsia="Times New Roman" w:hAnsi="Times New Roman" w:cs="Times New Roman"/>
          <w:noProof w:val="0"/>
          <w:sz w:val="24"/>
        </w:rPr>
        <w:t xml:space="preserve"> na Izraela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Mojżesza, sługę Bożego, na pustyni.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radowali się wszyscy książęta oraz cały lud. Przynosili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i rzucali do tej skrzyni, aż ją napełnili.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kiedy Lewici przynosili skrzynię do urzędu królewskiego i gdy widzieli, że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już wiele pieniędzy, przychodził pisarz królewski oraz pełnomocnik najwyższego kapłana i wypróżniali skrzynię, a potem ją odnosili z powrotem na swoje miejsce. Tak czynili codziennie i zebrali bardzo dużo pieniędzy.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 Jehojada dawali je kierownikom robót domu JAHWE, a ci najmowali kamieniarzy i cieśli do naprawy domu JAHWE, a także kowali i brązowników — do umocnienia domu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robotnicy pracowali i dzięki nim dzieło zostało wykonane. Doprowadzili dom Boży do właściwego stanu i umocnili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skończyli, przynieśli przed króla i Jehojadę resztę pieniędzy, za które sporządzono naczynia do domu JAHWE: naczynia do służby i składania ofiar, czasze oraz </w:t>
      </w:r>
      <w:r>
        <w:rPr>
          <w:rFonts w:ascii="Times New Roman" w:eastAsia="Times New Roman" w:hAnsi="Times New Roman" w:cs="Times New Roman"/>
          <w:i/>
          <w:iCs/>
          <w:noProof w:val="0"/>
          <w:sz w:val="24"/>
        </w:rPr>
        <w:t>inne</w:t>
      </w:r>
      <w:r>
        <w:rPr>
          <w:rFonts w:ascii="Times New Roman" w:eastAsia="Times New Roman" w:hAnsi="Times New Roman" w:cs="Times New Roman"/>
          <w:noProof w:val="0"/>
          <w:sz w:val="24"/>
        </w:rPr>
        <w:t xml:space="preserve"> naczynia złote i srebrne. I nieustannie składali całopalenia w domu JAHWE przez wszystkie dni Jehojady.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Jehojada zestarzał się i umarł, będąc syty dni. Miał sto trzydzieści lat, gdy umarł.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pogrzebano go w mieście Dawida razem z królami, dlatego że czynił dobrze w Izraelu: i względem Boga, i względem jego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Jehojady przyszli książęta Judy i pokłonili się królowi. Wtedy król ich usłuchał.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Opuścili dom JAHWE, Boga swoich ojców, i służyli gajom oraz posągom. Spadł więc gniew na Judę i Jerozolimę z powodu tego występku.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posyłał do nich proroków, żeby ich nawrócić do JAHWE. A </w:t>
      </w:r>
      <w:r>
        <w:rPr>
          <w:rFonts w:ascii="Times New Roman" w:eastAsia="Times New Roman" w:hAnsi="Times New Roman" w:cs="Times New Roman"/>
          <w:i/>
          <w:iCs/>
          <w:noProof w:val="0"/>
          <w:sz w:val="24"/>
        </w:rPr>
        <w:t>choć</w:t>
      </w:r>
      <w:r>
        <w:rPr>
          <w:rFonts w:ascii="Times New Roman" w:eastAsia="Times New Roman" w:hAnsi="Times New Roman" w:cs="Times New Roman"/>
          <w:noProof w:val="0"/>
          <w:sz w:val="24"/>
        </w:rPr>
        <w:t xml:space="preserve"> świadczyli przeciwko nim, nie usłuchali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Wówczas Duch Boży zstąpił na Zachariasza, syna kapłana Jehojady, który stanął przed ludem i powiedział im: Tak mówi Bóg: Czemu przekraczacie przykazania PANA? Nie powodzi się wam. Skoro wy opuściliście JAHWE,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też was opuścił.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sprzysięgli się przeciwko niemu i ukamienowali go na rozkaz króla na dziedzińcu domu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pamiętał król Joasz o dobrodziejstwie, jakie wyświadczył mu jego ojciec Jehojada, ale zabił jego syna. Kiedy ten umierał, powiedział: Niech JAHWE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zobaczy i zemści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roku przeciwko niemu nadciągnęło wojsko Syrii. Przybyło do Judy i Jerozolimy i wyniszczyło z ludu wszystkich książąt, a wszystkie jego łupy posłano królowi Damaszku.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Przybyło bowiem wojsko Syrii z niewielką liczbą ludzi, a JAHWE wydał w ich ręce bardzo liczne wojsko, dlatego że opuścili JAHWE, Boga swoich ojców. I tak dokonano sądu nad Joaszem.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się od niego oddalili, zostawiając go w ciężkiej chorobie, jego słudzy sprzysięgli się przeciwko niemu, z powodu krwi synów kapłana Jehojady, i zabili go na jego łożu. </w:t>
      </w:r>
      <w:r>
        <w:rPr>
          <w:rFonts w:ascii="Times New Roman" w:eastAsia="Times New Roman" w:hAnsi="Times New Roman" w:cs="Times New Roman"/>
          <w:i/>
          <w:iCs/>
          <w:noProof w:val="0"/>
          <w:sz w:val="24"/>
        </w:rPr>
        <w:t>Tak więc</w:t>
      </w:r>
      <w:r>
        <w:rPr>
          <w:rFonts w:ascii="Times New Roman" w:eastAsia="Times New Roman" w:hAnsi="Times New Roman" w:cs="Times New Roman"/>
          <w:noProof w:val="0"/>
          <w:sz w:val="24"/>
        </w:rPr>
        <w:t xml:space="preserve"> umarł i pogrzebano go w mieście Dawida, ale nie w grobach królewskich.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są ci, którzy sprzysięgli się przeciw niemu: Zabad, syn Szimeata, Ammonitki, i Jehozabad, syn Szimrit, Moabitki.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jego synach zaś, o wielkim ciężarze nałożonym na niego i o naprawie domu Bożego, jest zapisane w księdze królewskiej. I królował jego syn Amazjasz w jego miejsce.</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Amazjasz miał dwadzieścia pięć lat, kiedy zaczął królować, i królował dwadzieścia dziewięć lat w Jerozolimie. Jego matka miała na imię Jehoaddan,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z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to, co dobre w oczach JAHWE, ale niedoskonałym sercem.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jego królestwo było utwierdzone, zabił te spośród swoich sług, które zabiły króla, jego ojca.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synów jednak nie zabił. </w:t>
      </w:r>
      <w:r>
        <w:rPr>
          <w:rFonts w:ascii="Times New Roman" w:eastAsia="Times New Roman" w:hAnsi="Times New Roman" w:cs="Times New Roman"/>
          <w:i/>
          <w:iCs/>
          <w:noProof w:val="0"/>
          <w:sz w:val="24"/>
        </w:rPr>
        <w:t>Postąpił</w:t>
      </w:r>
      <w:r>
        <w:rPr>
          <w:rFonts w:ascii="Times New Roman" w:eastAsia="Times New Roman" w:hAnsi="Times New Roman" w:cs="Times New Roman"/>
          <w:noProof w:val="0"/>
          <w:sz w:val="24"/>
        </w:rPr>
        <w:t xml:space="preserve"> tak, jak jest napisane w prawie, w Księdze Mojżesza, gdzie JAHWE dał nakaz, mówiąc: Nie umrą ojcowie za synów ani synowie nie umrą za ojców, ale każdy umrze za swój własny grzech.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Amazjasz zgromadził lud Judy i ustanowił nad nim dowódców nad tysiącami i setników, według ich rodów, dla całej Judy i Beniamina. Następnie policzył tych, </w:t>
      </w:r>
      <w:r>
        <w:rPr>
          <w:rFonts w:ascii="Times New Roman" w:eastAsia="Times New Roman" w:hAnsi="Times New Roman" w:cs="Times New Roman"/>
          <w:i/>
          <w:iCs/>
          <w:noProof w:val="0"/>
          <w:sz w:val="24"/>
        </w:rPr>
        <w:t>którzy mieli</w:t>
      </w:r>
      <w:r>
        <w:rPr>
          <w:rFonts w:ascii="Times New Roman" w:eastAsia="Times New Roman" w:hAnsi="Times New Roman" w:cs="Times New Roman"/>
          <w:noProof w:val="0"/>
          <w:sz w:val="24"/>
        </w:rPr>
        <w:t xml:space="preserve"> dwadzieścia lat i więcej, a było ich trzysta tysięcy wyborowych mężczyzn gotowych do boju, uzbrojonych w dzidę i tarczę.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Najął też z Izraela sto tysięcy dzielnych wojowników za sto talentów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przybył do niego mąż Boży i powiedział: Królu, niech wojsko Izraela nie wyrusza z tobą, bo JAHWE nie jest z Izraelem, z nikim spośród synów Efraima.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jeśli </w:t>
      </w:r>
      <w:r>
        <w:rPr>
          <w:rFonts w:ascii="Times New Roman" w:eastAsia="Times New Roman" w:hAnsi="Times New Roman" w:cs="Times New Roman"/>
          <w:i/>
          <w:iCs/>
          <w:noProof w:val="0"/>
          <w:sz w:val="24"/>
        </w:rPr>
        <w:t>chcesz</w:t>
      </w:r>
      <w:r>
        <w:rPr>
          <w:rFonts w:ascii="Times New Roman" w:eastAsia="Times New Roman" w:hAnsi="Times New Roman" w:cs="Times New Roman"/>
          <w:noProof w:val="0"/>
          <w:sz w:val="24"/>
        </w:rPr>
        <w:t>, idź i umocnij się do bitwy, a Bóg powali cię przed wrogiem. Bóg bowiem ma moc i wspomagać, i przywieść do upadku.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Amazjasz zapytał męża Bożego: A co mam czynić ze stoma talentami, które dałem wojsku Izraela? Mąż Boży odpowiedział: JAHWE może ci dać o wiele więcej niż to.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Oddzielił więc Amazjasz to wojsko, które przybyło do niego z Efraima, aby wróciło do siebie. I rozgniewali się bardzo na Judę, i wrócili do siebie w wielkim gniewie.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Amazjasz umocnił się, wyprowadził swój lud i nadciągnął do Doliny Soli, i pobił dziesięć tysięcy synów Seiru.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Judy uprowadzili dziesięć tysięcy żywych, przyprowadzili ich na szczyt skały i zrzucili stamtąd, tak że się wszyscy porozbijali.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Żołnierze wojska zaś, których Amazjasz odesłał, aby nie ruszyli z nim na wojnę, wtargnęli do miast Judy, od Samarii aż do Bet-Choron. Zabili w nich trzy tysiące </w:t>
      </w:r>
      <w:r>
        <w:rPr>
          <w:rFonts w:ascii="Times New Roman" w:eastAsia="Times New Roman" w:hAnsi="Times New Roman" w:cs="Times New Roman"/>
          <w:i/>
          <w:iCs/>
          <w:noProof w:val="0"/>
          <w:sz w:val="24"/>
        </w:rPr>
        <w:t>ludzi</w:t>
      </w:r>
      <w:r>
        <w:rPr>
          <w:rFonts w:ascii="Times New Roman" w:eastAsia="Times New Roman" w:hAnsi="Times New Roman" w:cs="Times New Roman"/>
          <w:noProof w:val="0"/>
          <w:sz w:val="24"/>
        </w:rPr>
        <w:t xml:space="preserve"> i zebrali wielką zdobycz.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Amazjasz wrócił po porażce Edomitów, przyprowadził </w:t>
      </w:r>
      <w:r>
        <w:rPr>
          <w:rFonts w:ascii="Times New Roman" w:eastAsia="Times New Roman" w:hAnsi="Times New Roman" w:cs="Times New Roman"/>
          <w:i/>
          <w:iCs/>
          <w:noProof w:val="0"/>
          <w:sz w:val="24"/>
        </w:rPr>
        <w:t>ze sobą</w:t>
      </w:r>
      <w:r>
        <w:rPr>
          <w:rFonts w:ascii="Times New Roman" w:eastAsia="Times New Roman" w:hAnsi="Times New Roman" w:cs="Times New Roman"/>
          <w:noProof w:val="0"/>
          <w:sz w:val="24"/>
        </w:rPr>
        <w:t xml:space="preserve"> bogów synów Seiru i postawił ich jako swoich bogów. Kłaniał się przed nimi i palił im kadzidło.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więc rozgniewał się bardzo na Amazjasza i posłał do niego proroka, który mu powiedział: Czemu szukasz bogów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ludu, którzy nie potrafili wyrwać swojego ludu z twojej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on do niego mówił, </w:t>
      </w:r>
      <w:r>
        <w:rPr>
          <w:rFonts w:ascii="Times New Roman" w:eastAsia="Times New Roman" w:hAnsi="Times New Roman" w:cs="Times New Roman"/>
          <w:i/>
          <w:iCs/>
          <w:noProof w:val="0"/>
          <w:sz w:val="24"/>
        </w:rPr>
        <w:t>król</w:t>
      </w:r>
      <w:r>
        <w:rPr>
          <w:rFonts w:ascii="Times New Roman" w:eastAsia="Times New Roman" w:hAnsi="Times New Roman" w:cs="Times New Roman"/>
          <w:noProof w:val="0"/>
          <w:sz w:val="24"/>
        </w:rPr>
        <w:t xml:space="preserve"> mu powiedział: Czy wybrano cię doradcą króla? Przestań. Po co mają cię zabić? Prorok więc zaprzestał, ale dodał: Wiem, Bóg zamierza cię zniszczyć za to, że to uczyniłeś i nie posłuchałeś mojej rady.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Amazjasz, król Judy, naradził się i posłał </w:t>
      </w:r>
      <w:r>
        <w:rPr>
          <w:rFonts w:ascii="Times New Roman" w:eastAsia="Times New Roman" w:hAnsi="Times New Roman" w:cs="Times New Roman"/>
          <w:i/>
          <w:iCs/>
          <w:noProof w:val="0"/>
          <w:sz w:val="24"/>
        </w:rPr>
        <w:t>sługę</w:t>
      </w:r>
      <w:r>
        <w:rPr>
          <w:rFonts w:ascii="Times New Roman" w:eastAsia="Times New Roman" w:hAnsi="Times New Roman" w:cs="Times New Roman"/>
          <w:noProof w:val="0"/>
          <w:sz w:val="24"/>
        </w:rPr>
        <w:t xml:space="preserve"> do Joasza, syna Jehoachaza, syna Jehu, króla Izraela, ze słowami: Przyjdź i spójrzmy sobie w oczy.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Joasz, król Izraela, posłał do Amazjasza, króla Judy, odpowiedź: Oset w Libanie posłał do cedru w Libanie prośbę: Daj swoją córkę mojemu synowi za żonę. Wtedy przechodził dziki zwierz z Libanu i podeptał oset.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Myślisz: Oto pobiłem Edomitów — dlatego uniosło się twoje serce, by się chlubić. Siedź teraz w domu. Po co masz się narażać na nieszczęście, abyś upadł ty i Juda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Amazjasz nie posłuchał, a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to od Boga, aby ich wydać w ręce </w:t>
      </w:r>
      <w:r>
        <w:rPr>
          <w:rFonts w:ascii="Times New Roman" w:eastAsia="Times New Roman" w:hAnsi="Times New Roman" w:cs="Times New Roman"/>
          <w:i/>
          <w:iCs/>
          <w:noProof w:val="0"/>
          <w:sz w:val="24"/>
        </w:rPr>
        <w:t>wrogów</w:t>
      </w:r>
      <w:r>
        <w:rPr>
          <w:rFonts w:ascii="Times New Roman" w:eastAsia="Times New Roman" w:hAnsi="Times New Roman" w:cs="Times New Roman"/>
          <w:noProof w:val="0"/>
          <w:sz w:val="24"/>
        </w:rPr>
        <w:t xml:space="preserve"> za to, że szukali bogów Edomu.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Wyruszył więc Joasz, król Izraela, i spojrzeli sobie w oczy, on i Amazjasz, król Judy, w Bet-Szemesz, które </w:t>
      </w:r>
      <w:r>
        <w:rPr>
          <w:rFonts w:ascii="Times New Roman" w:eastAsia="Times New Roman" w:hAnsi="Times New Roman" w:cs="Times New Roman"/>
          <w:i/>
          <w:iCs/>
          <w:noProof w:val="0"/>
          <w:sz w:val="24"/>
        </w:rPr>
        <w:t>należy do</w:t>
      </w:r>
      <w:r>
        <w:rPr>
          <w:rFonts w:ascii="Times New Roman" w:eastAsia="Times New Roman" w:hAnsi="Times New Roman" w:cs="Times New Roman"/>
          <w:noProof w:val="0"/>
          <w:sz w:val="24"/>
        </w:rPr>
        <w:t xml:space="preserve">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Juda został rozgromiony przez Izraela, i każdy uciekał do swojego namiotu.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Joasz, król Izraela, pojmał w Bet-Szemesz Amazjasza, króla Judy, syna Joasza, syna Jehoachaza, i przyprowadził go do Jerozolimy, gdzie zburzył mur Jerozolimy od Bramy Efraima aż do Bramy Narożnej — na czterysta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zabrał</w:t>
      </w:r>
      <w:r>
        <w:rPr>
          <w:rFonts w:ascii="Times New Roman" w:eastAsia="Times New Roman" w:hAnsi="Times New Roman" w:cs="Times New Roman"/>
          <w:noProof w:val="0"/>
          <w:sz w:val="24"/>
        </w:rPr>
        <w:t xml:space="preserve"> całe złoto i srebro oraz wszystkie naczynia, które znajdowały się w domu Bożym u Obed-Edoma i w skarbcach domu królewskiego, a także zakładników, i wrócił do Samarii.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 syn Joasza, król Judy, żył jeszcze piętnaście lat po śmierci Joasza, syna Jehoachaza, króla Izraela.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Amazjasza, od pierwszych do ostatnich, czy nie są zapisane w księdze królów Judy i Izraela?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od czasu, kiedy Amazjasz odwrócił się od JAHWE, uknuli przeciwko niemu spisek w Jerozolimie. Uciekł więc do Lakisz, lecz wysłali za nim </w:t>
      </w:r>
      <w:r>
        <w:rPr>
          <w:rFonts w:ascii="Times New Roman" w:eastAsia="Times New Roman" w:hAnsi="Times New Roman" w:cs="Times New Roman"/>
          <w:i/>
          <w:iCs/>
          <w:noProof w:val="0"/>
          <w:sz w:val="24"/>
        </w:rPr>
        <w:t>pościg</w:t>
      </w:r>
      <w:r>
        <w:rPr>
          <w:rFonts w:ascii="Times New Roman" w:eastAsia="Times New Roman" w:hAnsi="Times New Roman" w:cs="Times New Roman"/>
          <w:noProof w:val="0"/>
          <w:sz w:val="24"/>
        </w:rPr>
        <w:t xml:space="preserve"> do Lakisz i tam go zabili.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przywieźli go na koniach i pogrzebali go z jego ojcami w mieście Judy.</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lud Judy wziął Uzjasza, który miał szesnaście lat, i ustanowił go królem w miejsce jego ojca Amazjasza.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odbudował Elat i przywrócił go do Judy, kiedy król już zasnął ze swoimi ojcami.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Uzjasz miał szesnaście lat, kiedy zaczął królować, i królował pięćdziesiąt dwa lata w Jerozolimie. Jego matka miała na imię Jekolia,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z Jerozolimy.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JAHWE, według wszystkiego, co czynił jego ojciec Amazjasz.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szukał Boga, dopóki żył Zachariasz, który miał rozeznanie w widzeniach Bożych. A przez te wszystkie dni, kiedy szukał JAHWE, Bóg darzył go powodzeniem.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do walki z Filistynami, zburzył mury Gat, Jabne i Aszdodu, a odbudował miasta w okolicy Aszdodu i </w:t>
      </w:r>
      <w:r>
        <w:rPr>
          <w:rFonts w:ascii="Times New Roman" w:eastAsia="Times New Roman" w:hAnsi="Times New Roman" w:cs="Times New Roman"/>
          <w:i/>
          <w:iCs/>
          <w:noProof w:val="0"/>
          <w:sz w:val="24"/>
        </w:rPr>
        <w:t>w ziemi</w:t>
      </w:r>
      <w:r>
        <w:rPr>
          <w:rFonts w:ascii="Times New Roman" w:eastAsia="Times New Roman" w:hAnsi="Times New Roman" w:cs="Times New Roman"/>
          <w:noProof w:val="0"/>
          <w:sz w:val="24"/>
        </w:rPr>
        <w:t xml:space="preserve"> Filistynów.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Wspomagał go bowiem Bóg </w:t>
      </w:r>
      <w:r>
        <w:rPr>
          <w:rFonts w:ascii="Times New Roman" w:eastAsia="Times New Roman" w:hAnsi="Times New Roman" w:cs="Times New Roman"/>
          <w:i/>
          <w:iCs/>
          <w:noProof w:val="0"/>
          <w:sz w:val="24"/>
        </w:rPr>
        <w:t>przeciw</w:t>
      </w:r>
      <w:r>
        <w:rPr>
          <w:rFonts w:ascii="Times New Roman" w:eastAsia="Times New Roman" w:hAnsi="Times New Roman" w:cs="Times New Roman"/>
          <w:noProof w:val="0"/>
          <w:sz w:val="24"/>
        </w:rPr>
        <w:t xml:space="preserve"> Filistynom i Arabom, którzy mieszkali w Gur-Baal, i przeciw Meunitom.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Ammonici dawali Uzjaszowi daniny, a </w:t>
      </w:r>
      <w:r>
        <w:rPr>
          <w:rFonts w:ascii="Times New Roman" w:eastAsia="Times New Roman" w:hAnsi="Times New Roman" w:cs="Times New Roman"/>
          <w:i/>
          <w:iCs/>
          <w:noProof w:val="0"/>
          <w:sz w:val="24"/>
        </w:rPr>
        <w:t>sława</w:t>
      </w:r>
      <w:r>
        <w:rPr>
          <w:rFonts w:ascii="Times New Roman" w:eastAsia="Times New Roman" w:hAnsi="Times New Roman" w:cs="Times New Roman"/>
          <w:noProof w:val="0"/>
          <w:sz w:val="24"/>
        </w:rPr>
        <w:t xml:space="preserve"> jego imienia rozeszła się aż do wejścia do Egiptu, bo wielce się umocnił.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Uzjasz zbudował wieże w Jerozolimie nad Bramą Narożną, nad Bramą Doliny i nad Narożnikiem i umocnił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wieże na pustyni i wykopał wiele studni, ponieważ miał bardzo dużo stad, zarówno w dolinach, jak i na równinach, także rolników i uprawiających winnice na górach i na Karmelu. Był bowiem rozmiłowany w uprawie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Uzjasz miał też wojsko </w:t>
      </w:r>
      <w:r>
        <w:rPr>
          <w:rFonts w:ascii="Times New Roman" w:eastAsia="Times New Roman" w:hAnsi="Times New Roman" w:cs="Times New Roman"/>
          <w:i/>
          <w:iCs/>
          <w:noProof w:val="0"/>
          <w:sz w:val="24"/>
        </w:rPr>
        <w:t>gotowe</w:t>
      </w:r>
      <w:r>
        <w:rPr>
          <w:rFonts w:ascii="Times New Roman" w:eastAsia="Times New Roman" w:hAnsi="Times New Roman" w:cs="Times New Roman"/>
          <w:noProof w:val="0"/>
          <w:sz w:val="24"/>
        </w:rPr>
        <w:t xml:space="preserve"> do bitwy, które wyruszało na wojnę w odliczonych oddziałach, według spisu dokonanego przez pisarza Jejela i urzędnika Maasejasza, pod nadzorem Chananiasza, </w:t>
      </w:r>
      <w:r>
        <w:rPr>
          <w:rFonts w:ascii="Times New Roman" w:eastAsia="Times New Roman" w:hAnsi="Times New Roman" w:cs="Times New Roman"/>
          <w:i/>
          <w:iCs/>
          <w:noProof w:val="0"/>
          <w:sz w:val="24"/>
        </w:rPr>
        <w:t>jednego</w:t>
      </w:r>
      <w:r>
        <w:rPr>
          <w:rFonts w:ascii="Times New Roman" w:eastAsia="Times New Roman" w:hAnsi="Times New Roman" w:cs="Times New Roman"/>
          <w:noProof w:val="0"/>
          <w:sz w:val="24"/>
        </w:rPr>
        <w:t xml:space="preserve"> z dowódców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Całkowita liczba naczelników rodów </w:t>
      </w:r>
      <w:r>
        <w:rPr>
          <w:rFonts w:ascii="Times New Roman" w:eastAsia="Times New Roman" w:hAnsi="Times New Roman" w:cs="Times New Roman"/>
          <w:i/>
          <w:iCs/>
          <w:noProof w:val="0"/>
          <w:sz w:val="24"/>
        </w:rPr>
        <w:t>postawionych</w:t>
      </w:r>
      <w:r>
        <w:rPr>
          <w:rFonts w:ascii="Times New Roman" w:eastAsia="Times New Roman" w:hAnsi="Times New Roman" w:cs="Times New Roman"/>
          <w:noProof w:val="0"/>
          <w:sz w:val="24"/>
        </w:rPr>
        <w:t xml:space="preserve"> nad dzielnymi wojownikami wynosiła dwa tysiące sześciuset.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pod ich rozkazami </w:t>
      </w:r>
      <w:r>
        <w:rPr>
          <w:rFonts w:ascii="Times New Roman" w:eastAsia="Times New Roman" w:hAnsi="Times New Roman" w:cs="Times New Roman"/>
          <w:i/>
          <w:iCs/>
          <w:noProof w:val="0"/>
          <w:sz w:val="24"/>
        </w:rPr>
        <w:t>stało</w:t>
      </w:r>
      <w:r>
        <w:rPr>
          <w:rFonts w:ascii="Times New Roman" w:eastAsia="Times New Roman" w:hAnsi="Times New Roman" w:cs="Times New Roman"/>
          <w:noProof w:val="0"/>
          <w:sz w:val="24"/>
        </w:rPr>
        <w:t xml:space="preserve"> wojsko </w:t>
      </w:r>
      <w:r>
        <w:rPr>
          <w:rFonts w:ascii="Times New Roman" w:eastAsia="Times New Roman" w:hAnsi="Times New Roman" w:cs="Times New Roman"/>
          <w:i/>
          <w:iCs/>
          <w:noProof w:val="0"/>
          <w:sz w:val="24"/>
        </w:rPr>
        <w:t>złożone z</w:t>
      </w:r>
      <w:r>
        <w:rPr>
          <w:rFonts w:ascii="Times New Roman" w:eastAsia="Times New Roman" w:hAnsi="Times New Roman" w:cs="Times New Roman"/>
          <w:noProof w:val="0"/>
          <w:sz w:val="24"/>
        </w:rPr>
        <w:t xml:space="preserve"> trzystu siedmiu tysięcy pięciuset wojowników gotowych do wojny z wielką siłą, aby wesprzeć króla przeciw wrogowi.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Uzjasz przygotował całemu wojsku tarcze, włócznie, hełmy, pancerze, łuki oraz kamienie do proc.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w Jerozolimie machiny wojenne wymyślone przez zdolnych ludzi, aby stały na wieżach i na narożnikach w celu ciskania strzał i wielkich kamieni. Jego sława rozeszła się daleko, ponieważ doznawał cudownej pomocy, aż stał się potężny.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się umocnił, uniosło się jego serce ku jego własnej zgubie. Zgrzeszył przeciw JAHWE, swemu Bogu, gdyż wszedł do świątyni JAHWE, aby palić kadzidło na ołtarzu kadzenia.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za nim kapłan Azariasz, a z nim osiemdziesięciu kapłanów JAHWE, odważnych mężczyzn.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sprzeciwili się królowi Uzjaszowi, i powiedzieli mu: Nie do ciebie, Uzjaszu, należy palenie kadzidła JAHWE, lecz do kapłanów, synów Aarona, którzy są poświęceni, aby palić kadzidło. Wyjdź ze świątyni. Zgrzeszyłeś bowiem i nie </w:t>
      </w:r>
      <w:r>
        <w:rPr>
          <w:rFonts w:ascii="Times New Roman" w:eastAsia="Times New Roman" w:hAnsi="Times New Roman" w:cs="Times New Roman"/>
          <w:i/>
          <w:iCs/>
          <w:noProof w:val="0"/>
          <w:sz w:val="24"/>
        </w:rPr>
        <w:t>przynosi ci</w:t>
      </w:r>
      <w:r>
        <w:rPr>
          <w:rFonts w:ascii="Times New Roman" w:eastAsia="Times New Roman" w:hAnsi="Times New Roman" w:cs="Times New Roman"/>
          <w:noProof w:val="0"/>
          <w:sz w:val="24"/>
        </w:rPr>
        <w:t xml:space="preserve"> to chwały od JAHWE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Uzjasz rozgniewał się, mając w ręku kadzielnicę, by spalić kadzidło. A gdy pałał gniewem na kapłanów, pojawił się trąd na jego czole przed kapłanami w domu JAHWE, przy ołtarzu kadzenia.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najwyższy kapłan Azariasz i wszyscy kapłani spojrzeli na niego, oto miał trąd na czole. Wypchnęli go więc stamtąd, a i on sam spieszył się z wyjściem, bo dotknął go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król Uzjasz był trędowaty aż do dnia swojej śmierci i jako trędowaty mieszkał w domu odosobnienia. Został bowiem wyłączony z domu JAHWE. W tym czasie jego syn Jotam zarządzał domem królewskim i sądził lud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Uzjasza, od pierwszych do ostatnich, opisał prorok Izajasz, syn Amosa.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Zasnął więc Uzjasz ze swoimi ojcami i pogrzebali go z nimi na polu grobów królewskich, gdyż mówili: Trędowaty jest. A jego syn Jotam królował w jego miejsce.</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Jotam miał dwadzieścia pięć lat, kiedy zaczął królować, i królował szesnaście lat w Jerozolimie. Jego matka miała na imię Jerusza,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córką Sadoka.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Czynił on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prawe w oczach JAHWE, według wszystkiego, co czynił jego ojciec Uzjasz, tylko nie wchodził do świątyni JAHWE. Ale lud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nadal zepsuty.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zbudował bramę górną domu JAHWE i wykonał wiele prac na murach Ofelu.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pobudował miasta w górach Judy, a w lasach pobudował zamki i wieże.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Walczył również z królem Ammonitów i pokonał ich. Synowie Ammona dali mu tego roku sto talentów srebra i dziesięć tysięcy kor pszenicy oraz dziesięć tysięcy </w:t>
      </w:r>
      <w:r>
        <w:rPr>
          <w:rFonts w:ascii="Times New Roman" w:eastAsia="Times New Roman" w:hAnsi="Times New Roman" w:cs="Times New Roman"/>
          <w:i/>
          <w:iCs/>
          <w:noProof w:val="0"/>
          <w:sz w:val="24"/>
        </w:rPr>
        <w:t>kor</w:t>
      </w:r>
      <w:r>
        <w:rPr>
          <w:rFonts w:ascii="Times New Roman" w:eastAsia="Times New Roman" w:hAnsi="Times New Roman" w:cs="Times New Roman"/>
          <w:noProof w:val="0"/>
          <w:sz w:val="24"/>
        </w:rPr>
        <w:t xml:space="preserve"> jęczmienia. Tyle samo dali mu synowie Ammona w drugim i trzecim roku.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Jotam umocnił się, gdyż przygotował swoje drogi przed JAHWE, swoim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Jotama, wszystkie jego wojny i jego drogi, są zapisane w księdze królów Izraela i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dwadzieścia pięć lat, kiedy zaczął królować, i królował szesnaście lat w Jerozolimie.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Jotam zasnął ze swoimi ojcami i pogrzebano go w mieście Dawida. A jego syn Achaz królował w jego miejsce.</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 miał dwadzieścia lat, kiedy zaczął królować, i królował szesnaście lat w Jerozolimie. Nie czynił jednak tego, co prawe w oczach JAHWE, jak jego ojciec Dawid.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 raczej drogami królów Izraela i sporządził lane posągi dla Baalów.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Palił też kadzidło w dolinie syna Hinnom i spalił swoich synów w ogniu, naśladując obrzydliwości pogan, których JAHWE wygnał przed synami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Składał także ofiary i palił kadzidło na wyżynach, na wzgórzach i pod każdym zielonym drzewem.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JAHWE, jego Bóg, wydał go w ręce króla Syrii. Pokonali go i uprowadzili z jego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wielu więźniów, i przyprowadzili ich do Damaszku. Został też wydany w ręce króla Izraela, który zadał mu wielką klęskę.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Pekach, syn Remaliasza, zabił bowiem w Judzie jednego dnia sto dwadzieścia tysięcy samych dzielnych wojowników, ponieważ opuścili JAHWE, Boga swoich ojców.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Zikri, wojownik z Efraima, zabił Maasejasza, syna króla, Azrikama, przełożonego jego domu, oraz Elkanę, zastępcę króla.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Izraela wzięli też do niewoli spośród ich braci dwieście tysięcy kobiet, synów i córek, zabrali od nich bardzo dużo łupów i uprowadzili całą zdobycz do Samarii.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był tam prorok JAHWE o imieniu Obed, który wyszedł naprzeciw wojska, kiedy wracało do Samarii, i powiedział im: Oto JAHWE, Bóg waszych ojców, rozgniewał się na Judę i wydał ich w wasze ręce, a wy ich wymordowaliście z wściekłością, </w:t>
      </w:r>
      <w:r>
        <w:rPr>
          <w:rFonts w:ascii="Times New Roman" w:eastAsia="Times New Roman" w:hAnsi="Times New Roman" w:cs="Times New Roman"/>
          <w:i/>
          <w:iCs/>
          <w:noProof w:val="0"/>
          <w:sz w:val="24"/>
        </w:rPr>
        <w:t>która</w:t>
      </w:r>
      <w:r>
        <w:rPr>
          <w:rFonts w:ascii="Times New Roman" w:eastAsia="Times New Roman" w:hAnsi="Times New Roman" w:cs="Times New Roman"/>
          <w:noProof w:val="0"/>
          <w:sz w:val="24"/>
        </w:rPr>
        <w:t xml:space="preserve"> dosięgła aż nieba.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chcecie jeszcze podbić lud z Judy i z Jerozolimy i uczynić z niego niewolników i niewolnice. Czy sami nie macie grzechów wobec JAHWE, waszego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posłuchajcie mnie i odeślijcie jeńców, których uprowadziliście spośród waszych braci, gdyż zapalczywość gniewu JAHWE wisi nad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niektórzy z naczelników spośród synów Efraima: Azariasz, syn Jochanana, Berechiasz, syn Meszillemota, Ezechiasz, syn Szalluma, i Amasa, syn Chadlaja, wystąpili przeciwko tym, którzy wracali z wojny.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powiedzieli do nich: Nie wprowadzajcie tutaj tych jeńców, gdyż będzie to grzechem wobec JAHWE, którym zamierzacie nas </w:t>
      </w:r>
      <w:r>
        <w:rPr>
          <w:rFonts w:ascii="Times New Roman" w:eastAsia="Times New Roman" w:hAnsi="Times New Roman" w:cs="Times New Roman"/>
          <w:i/>
          <w:iCs/>
          <w:noProof w:val="0"/>
          <w:sz w:val="24"/>
        </w:rPr>
        <w:t>obciążyć</w:t>
      </w:r>
      <w:r>
        <w:rPr>
          <w:rFonts w:ascii="Times New Roman" w:eastAsia="Times New Roman" w:hAnsi="Times New Roman" w:cs="Times New Roman"/>
          <w:noProof w:val="0"/>
          <w:sz w:val="24"/>
        </w:rPr>
        <w:t xml:space="preserve">, dołączając go do naszych występków. Wielki bowiem jest nasz grzech i zapalczywość gniewu </w:t>
      </w:r>
      <w:r>
        <w:rPr>
          <w:rFonts w:ascii="Times New Roman" w:eastAsia="Times New Roman" w:hAnsi="Times New Roman" w:cs="Times New Roman"/>
          <w:i/>
          <w:iCs/>
          <w:noProof w:val="0"/>
          <w:sz w:val="24"/>
        </w:rPr>
        <w:t>ciąży</w:t>
      </w:r>
      <w:r>
        <w:rPr>
          <w:rFonts w:ascii="Times New Roman" w:eastAsia="Times New Roman" w:hAnsi="Times New Roman" w:cs="Times New Roman"/>
          <w:noProof w:val="0"/>
          <w:sz w:val="24"/>
        </w:rPr>
        <w:t xml:space="preserve"> nad Izraelem.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więc pozostawiło jeńców i łupy przed książętami i całym zgromadzeniem.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mężczyźni, którzy zostali wyznaczeni imiennie, wystąpili i zajęli się jeńcami: korzystając z łupów, przyodziali wszystkich nagich, ubrali ich, dali im obuwie, nakarmili ich i napoili, i namaścili, a słabych odprowadzili na osłach. Wtedy przyprowadzili ich do Jerycha, miasta palm, do ich braci. Potem wrócili do Samarii.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czasie król Achaz posłał do królów Asyrii </w:t>
      </w:r>
      <w:r>
        <w:rPr>
          <w:rFonts w:ascii="Times New Roman" w:eastAsia="Times New Roman" w:hAnsi="Times New Roman" w:cs="Times New Roman"/>
          <w:i/>
          <w:iCs/>
          <w:noProof w:val="0"/>
          <w:sz w:val="24"/>
        </w:rPr>
        <w:t>prośbę</w:t>
      </w:r>
      <w:r>
        <w:rPr>
          <w:rFonts w:ascii="Times New Roman" w:eastAsia="Times New Roman" w:hAnsi="Times New Roman" w:cs="Times New Roman"/>
          <w:noProof w:val="0"/>
          <w:sz w:val="24"/>
        </w:rPr>
        <w:t xml:space="preserve"> o pomoc.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bowiem Edomici nadciągnęli, pobili Judę i uprowadzili jeńców.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Filistyni wtargnęli do miast na równinach i na południu Judy i zdobyli Bet-Szemesz, Ajjalon, Gederot, Soko i podległe im miejscowości oraz Timnę i Gimzo z podległymi im miejscowościami i tam zamieszkali.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poniżył Judę z powodu Achaza, króla Izraela, gdyż obnażył on Judę i przewrotnie zgrzeszył wobec JAHWE.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przybył do niego Tiglat-Pileser, król Asyrii, który go </w:t>
      </w:r>
      <w:r>
        <w:rPr>
          <w:rFonts w:ascii="Times New Roman" w:eastAsia="Times New Roman" w:hAnsi="Times New Roman" w:cs="Times New Roman"/>
          <w:i/>
          <w:iCs/>
          <w:noProof w:val="0"/>
          <w:sz w:val="24"/>
        </w:rPr>
        <w:t>raczej</w:t>
      </w:r>
      <w:r>
        <w:rPr>
          <w:rFonts w:ascii="Times New Roman" w:eastAsia="Times New Roman" w:hAnsi="Times New Roman" w:cs="Times New Roman"/>
          <w:noProof w:val="0"/>
          <w:sz w:val="24"/>
        </w:rPr>
        <w:t xml:space="preserve"> ucisnął, niż wspomógł.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choć Achaz wziął </w:t>
      </w:r>
      <w:r>
        <w:rPr>
          <w:rFonts w:ascii="Times New Roman" w:eastAsia="Times New Roman" w:hAnsi="Times New Roman" w:cs="Times New Roman"/>
          <w:i/>
          <w:iCs/>
          <w:noProof w:val="0"/>
          <w:sz w:val="24"/>
        </w:rPr>
        <w:t>skarby</w:t>
      </w:r>
      <w:r>
        <w:rPr>
          <w:rFonts w:ascii="Times New Roman" w:eastAsia="Times New Roman" w:hAnsi="Times New Roman" w:cs="Times New Roman"/>
          <w:noProof w:val="0"/>
          <w:sz w:val="24"/>
        </w:rPr>
        <w:t xml:space="preserve"> z domu JAHWE, z domu królewskiego oraz od książąt i dał to królowi Asyrii, ten go nie wspomógł.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czasie największego ucisku król Achaz grzeszył jeszcze bardziej przeciwko JAHWE. Taki to był król Achaz.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Składał bowiem ofiary bogom z Damaszku, którzy go pokonali, i mówił: Ponieważ bogowie królów Syrii wspomagają ich, będę im składał ofiary, aby i mnie wspomagali. Ale oni stali się przyczyną upadku dla niego i całego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 zabrał naczynia z domu Bożego i pokruszył je. Zamknął też bramy domu JAHWE i pobudował sobie ołtarze po wszystkich zaułkach Jerozolimy.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każdym mieście Judy ustanowił wyżyny, aby tam palono kadzidło innym bogom, i pobudził do gniewu JAHWE, Boga swoich ojców.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jego dzieje i wszystkie jego drogi, od pierwszych do ostatnich, są zapisane w księdze królów Judy i Izraela.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Achaz zasnął ze swoimi ojcami, i pogrzebali go w mieście w Jerozolimie. Ale nie wprowadzili do grobów królów Izraela. A Ezechiasz, jego syn, królował w jego miejsce.</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Ezechiasz miał dwadzieścia pięć lat, kiedy zaczął królować, i królował dwadzieścia dziewięć lat w Jerozolimie. Jego matka miała na imię Abijja,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córką Zachariasza.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to, co prawe w oczach JAHWE, według wszystkiego, co czynił jego ojciec Dawid.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 pierwszym roku swego panowania, w pierwszym miesiącu, otworzył bramy domu JAHWE i naprawił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kapłanów i Lewitów, zgromadził ich na ulicy wschodniej;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nich: Słuchajcie mnie, Lewici! Poświęćcie się teraz, poświęćcie też i dom JAHWE, Boga waszych ojców, i usuńcie plugastwo ze świątyni.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Nasi ojcowie bowiem zgrzeszyli i czynili to, co złe w oczach JAHWE, naszego Boga. Opuścili go, odwrócili swoje oblicze od przybytku JAHWE i odwrócili się </w:t>
      </w:r>
      <w:r>
        <w:rPr>
          <w:rFonts w:ascii="Times New Roman" w:eastAsia="Times New Roman" w:hAnsi="Times New Roman" w:cs="Times New Roman"/>
          <w:i/>
          <w:iCs/>
          <w:noProof w:val="0"/>
          <w:sz w:val="24"/>
        </w:rPr>
        <w:t>do niego</w:t>
      </w:r>
      <w:r>
        <w:rPr>
          <w:rFonts w:ascii="Times New Roman" w:eastAsia="Times New Roman" w:hAnsi="Times New Roman" w:cs="Times New Roman"/>
          <w:noProof w:val="0"/>
          <w:sz w:val="24"/>
        </w:rPr>
        <w:t xml:space="preserve"> tyłem.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Zamknęli też bramy przedsionka, pogasili lampy, nie palili kadzidła ani nie składali Bogu Izraela ofiar całopalnych w świątyni.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gniew JAHWE </w:t>
      </w:r>
      <w:r>
        <w:rPr>
          <w:rFonts w:ascii="Times New Roman" w:eastAsia="Times New Roman" w:hAnsi="Times New Roman" w:cs="Times New Roman"/>
          <w:i/>
          <w:iCs/>
          <w:noProof w:val="0"/>
          <w:sz w:val="24"/>
        </w:rPr>
        <w:t>spadł</w:t>
      </w:r>
      <w:r>
        <w:rPr>
          <w:rFonts w:ascii="Times New Roman" w:eastAsia="Times New Roman" w:hAnsi="Times New Roman" w:cs="Times New Roman"/>
          <w:noProof w:val="0"/>
          <w:sz w:val="24"/>
        </w:rPr>
        <w:t xml:space="preserve"> na Judę i Jerozolimę i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wydał ich na rozproszenie, na zdumienie i na pośmiewisko, jak sami widzicie swoimi oczami.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bowiem z tego powodu nasi ojcowie polegli od miecza, a naszych synów, </w:t>
      </w:r>
      <w:r>
        <w:rPr>
          <w:rFonts w:ascii="Times New Roman" w:eastAsia="Times New Roman" w:hAnsi="Times New Roman" w:cs="Times New Roman"/>
          <w:i/>
          <w:iCs/>
          <w:noProof w:val="0"/>
          <w:sz w:val="24"/>
        </w:rPr>
        <w:t>nasze</w:t>
      </w:r>
      <w:r>
        <w:rPr>
          <w:rFonts w:ascii="Times New Roman" w:eastAsia="Times New Roman" w:hAnsi="Times New Roman" w:cs="Times New Roman"/>
          <w:noProof w:val="0"/>
          <w:sz w:val="24"/>
        </w:rPr>
        <w:t xml:space="preserve"> córki i żony uprowadzono do niewoli.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postanowiłem zawrzeć przymierze z JAHWE, Bogiem Izraela, aby odwrócił od nas zapalczywość swojego gniewu.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Moi synowie, nie bądźcie już niedbali, gdyż JAHWE wybrał was, abyście stali przed nim i służyli mu, abyście byli jego sługami i palili kadzidło.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więc Lewici: Machat, syn Amasaja, Joel, syn Azariasza, z synów Kehata; a z synów Merariego: Kisz, syn Abdiego, i Azariasz, syn Jehallela; a z Gerszonitów: Joach, syn Zimmy, i Eden, syn Joacha;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Elisafana: Szimri i Jejel; z synów Asafa: Zachariasz i Mattaniasz;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Hemana: Jechiel i Szimei; z synów Jedutuna: Szemajasz i Uzziel.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zgromadzili swoich braci, poświęcili się i przyszli zgodnie z rozkazem króla </w:t>
      </w:r>
      <w:r>
        <w:rPr>
          <w:rFonts w:ascii="Times New Roman" w:eastAsia="Times New Roman" w:hAnsi="Times New Roman" w:cs="Times New Roman"/>
          <w:i/>
          <w:iCs/>
          <w:noProof w:val="0"/>
          <w:sz w:val="24"/>
        </w:rPr>
        <w:t>oraz</w:t>
      </w:r>
      <w:r>
        <w:rPr>
          <w:rFonts w:ascii="Times New Roman" w:eastAsia="Times New Roman" w:hAnsi="Times New Roman" w:cs="Times New Roman"/>
          <w:noProof w:val="0"/>
          <w:sz w:val="24"/>
        </w:rPr>
        <w:t xml:space="preserve"> ze słowami JAHWE, aby oczyścić dom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kapłani weszli do wnętrza domu JAHWE, aby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oczyścić, i wynieśli na dziedziniec domu JAHWE wszelkie plugastwo, które znaleźli w świątyni JAHWE. Następnie Lewici zabierali to i wynosili precz do potoku Cedron.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Zaczęli poświęcenie w pierwszym </w:t>
      </w:r>
      <w:r>
        <w:rPr>
          <w:rFonts w:ascii="Times New Roman" w:eastAsia="Times New Roman" w:hAnsi="Times New Roman" w:cs="Times New Roman"/>
          <w:i/>
          <w:iCs/>
          <w:noProof w:val="0"/>
          <w:sz w:val="24"/>
        </w:rPr>
        <w:t>dniu</w:t>
      </w:r>
      <w:r>
        <w:rPr>
          <w:rFonts w:ascii="Times New Roman" w:eastAsia="Times New Roman" w:hAnsi="Times New Roman" w:cs="Times New Roman"/>
          <w:noProof w:val="0"/>
          <w:sz w:val="24"/>
        </w:rPr>
        <w:t xml:space="preserve"> pierwszego miesiąca, a ósmego dnia tego miesiąca weszli do przedsionka JAHWE. Poświęcali dom JAHWE przez osiem dni i dokończyli szesnastego dnia pierwszego miesiąca.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poszli do króla Ezechiasza i powiedzieli: Oczyściliśmy cały dom JAHWE, ołtarz całopalenia i wszystkie jego przedmioty, stół pokładny i wszystkie jego naczynia.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naczynia, które król Achaz odrzucił podczas swojego panowania, kiedy zgrzeszył, przygotowaliśmy i poświęciliśmy, a oto są przed ołtarzem JAHWE.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król Ezechiasz o poranku, zgromadził naczelników miasta i poszedł do domu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przyprowadzono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siedem cielców, siedem baranów, siedem jagniąt i siedem kozłów na ofiarę za grzech, za królestwo, za świątynię i za Judę. I rozkazał kapłanom, synom Aarona, by złożyli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na ołtarzu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Zabito więc woły, a kapłani wzięli krew i pokropili ołtarz. Zabili też barany i pokropili ołtarz ich krwią. Zabili także jagnięta i pokropili ołtarz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krwią.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przyprowadzili przed króla i zgromadzenie kozły na ofiarę za grzech, a oni włożyli na nie swoje ręce.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je zabili i dokonali na ołtarzu oczyszczenia ich krwią na przebłaganie za całego Izraela. Król bowiem rozkazał złożyć całopalenie i ofiarę za grzech za całego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Lewitów w domu JAHWE z cymbałami, cytrami i harfami, według rozkazu Dawida, Gada, widzącego króla, oraz proroka Natana, gdyż był to rozkaz JAHWE przez jego proroków.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więc Lewici z instrumentami Dawida, a kapłani z trąbami.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Ezechiasz rozkazał złożyć całopalenie na ołtarzu. A gdy rozpoczęło się całopalenie, zaczęto też śpiewać JAHWE przy dźwiękach trąb i instrumentów Dawida, króla Izraela.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całe zgromadzenie oddało pokłon, śpiewacy śpiewali i trębacze trąbili. To wszystko </w:t>
      </w:r>
      <w:r>
        <w:rPr>
          <w:rFonts w:ascii="Times New Roman" w:eastAsia="Times New Roman" w:hAnsi="Times New Roman" w:cs="Times New Roman"/>
          <w:i/>
          <w:iCs/>
          <w:noProof w:val="0"/>
          <w:sz w:val="24"/>
        </w:rPr>
        <w:t>trwało</w:t>
      </w:r>
      <w:r>
        <w:rPr>
          <w:rFonts w:ascii="Times New Roman" w:eastAsia="Times New Roman" w:hAnsi="Times New Roman" w:cs="Times New Roman"/>
          <w:noProof w:val="0"/>
          <w:sz w:val="24"/>
        </w:rPr>
        <w:t xml:space="preserve"> aż do końca całopalenia.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skończyło się całopalenie, król oraz wszyscy, którzy z nim byli, uklękli i oddali pokłon.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król Ezechiasz i książęta rozkazali Lewitom, by wysławiali JAHWE słowami Dawida i Asafa widzącego. I wysławiali z wielką radością, kłaniali się i oddali pokłon.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Ezechiasz powiedział: Teraz poświęciliście się JAHWE. Przystąpcie i przyprowadźcie ofiary pojednawcze i dziękczynne do domu JAHWE. Zgromadzenie przyprowadziło więc ofiary pojednawcze i dziękczynne, a każdy, kto pragnął — ofiary na całopalenie.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Liczba ofiar na całopalenie, które przyprowadziło zgromadzenie, wynosiła siedemdziesiąt wołów, sto baranów i dwieście jagniąt — wszystko to na całopalenie dla JAHWE.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Jako dary poświęconych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sześćset wołów i trzy tysiące owiec.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kapłanów było zbyt mało i nie zdołali obedrzeć ze skóry wszystkich ofiar całopalnych. Pomagali im więc ich bracia Lewici, dopóki nie dokończyli tej pracy i dopóki nie poświęcili się inni kapłani. Lewici bowiem bardziej ochotnie poświęcili się niż kapłani.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Ponadto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też wiele ofiar całopalnych, z tłuszczem ofiar pojednawczych i z ofiarami z płynów na każde całopalenie. Tak została ustawiona służba w domu JAHWE.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Ezechiasz wraz z całym ludem radował się z tego, co Bóg przygotował ludowi, gdyż ta rzecz stała się nieoczekiwanie.</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Ezechiasz rozesłał </w:t>
      </w:r>
      <w:r>
        <w:rPr>
          <w:rFonts w:ascii="Times New Roman" w:eastAsia="Times New Roman" w:hAnsi="Times New Roman" w:cs="Times New Roman"/>
          <w:i/>
          <w:iCs/>
          <w:noProof w:val="0"/>
          <w:sz w:val="24"/>
        </w:rPr>
        <w:t>posłańców</w:t>
      </w:r>
      <w:r>
        <w:rPr>
          <w:rFonts w:ascii="Times New Roman" w:eastAsia="Times New Roman" w:hAnsi="Times New Roman" w:cs="Times New Roman"/>
          <w:noProof w:val="0"/>
          <w:sz w:val="24"/>
        </w:rPr>
        <w:t xml:space="preserve"> do całego Izraela i Judy, a do Efraima i Manassesa napisał także listy, aby przybyli do domu JAHWE w Jerozolimie i obchodzili święto Paschy dla JAHWE, Boga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bowiem postanowił wraz z książętami i całym zgromadzeniem w Jerozolimie, aby obchodzić święto Paschy w drugim miesiącu;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nie mogli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obchodzić w owym czasie, ponieważ liczba poświęconych kapłanów nie była wystarczająca, a i lud nie zgromadził się jeszcze w Jerozolimie.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Sprawa ta podobała się królowi i całemu zgromadzeniu.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Postanowili więc ogłosić w całym Izraelu, od Beer-Szeby aż do Dan, aby przybyto do Jerozolimy obchodzić święto Paschy dla JAHWE, Boga Izraela. Już dawno bowiem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nie obchodzili, jak to było przepisane.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Ruszyli więc posłańcy z listami od króla i od jego książąt po całym Izraelu i Judzie, zgodnie z rozkazem króla, mówiąc: Synowie Izraela! Powróćcie do JAHWE, Boga Abrahama, Izaaka i Izraela, a on powróci do ostatków, które spośród was ocalały z rąk królów Asyrii.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bądźcie jak wasi ojcowie i jak wasi bracia, którzy zgrzeszyli przeciwko JAHWE, Bogu swoich ojców, który wydał ich na spustoszenie, jak to sami widzicie.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 zatwardzajcie waszego karku, jak wasi ojcowie. Poddajcie się JAHWE, przyjdźcie do jego świątyni, którą poświęcił na wieki, i służcie JAHWE, waszemu Bogu, a odstąpi od was zapalczywość jego gniewu.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powrócicie do JAHWE, wasi bracia i synowie otrzymają miłosierdzie u tych, którzy uprowadzili ich w niewolę, tak że powrócą do tej ziemi, bo JAHWE, wasz Bóg, jest łaskawy i miłosierny i nie odwróci od was swojego oblicza, jeśli powrócicie do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posłańcy chodzili od miasta do miasta przez ziemię Efraima i Manassesa aż do Zebulona, naśmiewano się z nich i szydzono.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Niektórzy</w:t>
      </w:r>
      <w:r>
        <w:rPr>
          <w:rFonts w:ascii="Times New Roman" w:eastAsia="Times New Roman" w:hAnsi="Times New Roman" w:cs="Times New Roman"/>
          <w:noProof w:val="0"/>
          <w:sz w:val="24"/>
        </w:rPr>
        <w:t xml:space="preserve"> jednak z Aszera, Manassesa i Zebulona ukorzyli się i przyszli do Jerozolimy.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Judzie też działała ręka Boża, dając im jedno serce, aby wypełnili rozkaz króla i książąt, według słowa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zebrało się w Jerozolimie wielu ludzi, aby obchodzić w drugim miesiącu Święto Przaśników. </w:t>
      </w:r>
      <w:r>
        <w:rPr>
          <w:rFonts w:ascii="Times New Roman" w:eastAsia="Times New Roman" w:hAnsi="Times New Roman" w:cs="Times New Roman"/>
          <w:i/>
          <w:iCs/>
          <w:noProof w:val="0"/>
          <w:sz w:val="24"/>
        </w:rPr>
        <w:t>Było to</w:t>
      </w:r>
      <w:r>
        <w:rPr>
          <w:rFonts w:ascii="Times New Roman" w:eastAsia="Times New Roman" w:hAnsi="Times New Roman" w:cs="Times New Roman"/>
          <w:noProof w:val="0"/>
          <w:sz w:val="24"/>
        </w:rPr>
        <w:t xml:space="preserve"> niezmiernie wielkie zgromadzenie.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powstali i usunęli ołtarze, które były w Jerozolimie, wszystkie też ołtarze, na których palono kadzidło, usunęli i wrzucili do potoku Cedron.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zabili baranka paschalnego czternastego dnia, w drugim miesiącu. A kapłani i Lewici, będąc zawstydzeni, poświęcili się i przyprowadzili całopalenia do domu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stali na swoich miejscach według swego urzędu i według prawa Mojżesza, męża Bożego. Kapłani kropili krwią, </w:t>
      </w:r>
      <w:r>
        <w:rPr>
          <w:rFonts w:ascii="Times New Roman" w:eastAsia="Times New Roman" w:hAnsi="Times New Roman" w:cs="Times New Roman"/>
          <w:i/>
          <w:iCs/>
          <w:noProof w:val="0"/>
          <w:sz w:val="24"/>
        </w:rPr>
        <w:t>którą brali</w:t>
      </w:r>
      <w:r>
        <w:rPr>
          <w:rFonts w:ascii="Times New Roman" w:eastAsia="Times New Roman" w:hAnsi="Times New Roman" w:cs="Times New Roman"/>
          <w:noProof w:val="0"/>
          <w:sz w:val="24"/>
        </w:rPr>
        <w:t xml:space="preserve"> z rąk Lewitów.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Wielu bowiem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 zgromadzeniu, którzy </w:t>
      </w:r>
      <w:r>
        <w:rPr>
          <w:rFonts w:ascii="Times New Roman" w:eastAsia="Times New Roman" w:hAnsi="Times New Roman" w:cs="Times New Roman"/>
          <w:i/>
          <w:iCs/>
          <w:noProof w:val="0"/>
          <w:sz w:val="24"/>
        </w:rPr>
        <w:t>jeszcze</w:t>
      </w:r>
      <w:r>
        <w:rPr>
          <w:rFonts w:ascii="Times New Roman" w:eastAsia="Times New Roman" w:hAnsi="Times New Roman" w:cs="Times New Roman"/>
          <w:noProof w:val="0"/>
          <w:sz w:val="24"/>
        </w:rPr>
        <w:t xml:space="preserve"> się nie poświęcili, dlatego Lewici ofiarowali baranki paschalne za każdego nieczystego, aby go poświęcić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wielka liczba tego ludu, </w:t>
      </w:r>
      <w:r>
        <w:rPr>
          <w:rFonts w:ascii="Times New Roman" w:eastAsia="Times New Roman" w:hAnsi="Times New Roman" w:cs="Times New Roman"/>
          <w:i/>
          <w:iCs/>
          <w:noProof w:val="0"/>
          <w:sz w:val="24"/>
        </w:rPr>
        <w:t>zwłaszcza</w:t>
      </w:r>
      <w:r>
        <w:rPr>
          <w:rFonts w:ascii="Times New Roman" w:eastAsia="Times New Roman" w:hAnsi="Times New Roman" w:cs="Times New Roman"/>
          <w:noProof w:val="0"/>
          <w:sz w:val="24"/>
        </w:rPr>
        <w:t xml:space="preserve"> wielu z Efraima, Manassesa, Issachara i Zebulona, nie była oczyszczona i jedli baranka paschalnego niezgodnie z przepisami. Lecz Ezechiasz modlił się za nich, mówiąc: Niech dobrotliwy JAHWE przebaczy każdemu;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przygotował swoje serce, aby szukać Boga, JAHWE Boga swoich ojców, choćby </w:t>
      </w:r>
      <w:r>
        <w:rPr>
          <w:rFonts w:ascii="Times New Roman" w:eastAsia="Times New Roman" w:hAnsi="Times New Roman" w:cs="Times New Roman"/>
          <w:i/>
          <w:iCs/>
          <w:noProof w:val="0"/>
          <w:sz w:val="24"/>
        </w:rPr>
        <w:t>nie był oczyszczony</w:t>
      </w:r>
      <w:r>
        <w:rPr>
          <w:rFonts w:ascii="Times New Roman" w:eastAsia="Times New Roman" w:hAnsi="Times New Roman" w:cs="Times New Roman"/>
          <w:noProof w:val="0"/>
          <w:sz w:val="24"/>
        </w:rPr>
        <w:t xml:space="preserve"> według oczyszczenia świątyni.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wysłuchał Ezechiasza, i uzdrowił lud.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synowie Izraela, którzy byli w Jerozolimie, obchodzili Święto Przaśników przez siedem dni z wielką radością. A Lewici i kapłani wysławiali JAHWE każdego dnia, </w:t>
      </w:r>
      <w:r>
        <w:rPr>
          <w:rFonts w:ascii="Times New Roman" w:eastAsia="Times New Roman" w:hAnsi="Times New Roman" w:cs="Times New Roman"/>
          <w:i/>
          <w:iCs/>
          <w:noProof w:val="0"/>
          <w:sz w:val="24"/>
        </w:rPr>
        <w:t>śpiewając</w:t>
      </w:r>
      <w:r>
        <w:rPr>
          <w:rFonts w:ascii="Times New Roman" w:eastAsia="Times New Roman" w:hAnsi="Times New Roman" w:cs="Times New Roman"/>
          <w:noProof w:val="0"/>
          <w:sz w:val="24"/>
        </w:rPr>
        <w:t xml:space="preserve"> JAHWE przy głośnych instrumentach.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Ezechiasz przemówił łaskawie do wszystkich Lewitów, którzy wykazywali dobre rozeznanie </w:t>
      </w:r>
      <w:r>
        <w:rPr>
          <w:rFonts w:ascii="Times New Roman" w:eastAsia="Times New Roman" w:hAnsi="Times New Roman" w:cs="Times New Roman"/>
          <w:i/>
          <w:iCs/>
          <w:noProof w:val="0"/>
          <w:sz w:val="24"/>
        </w:rPr>
        <w:t>w sprawach</w:t>
      </w:r>
      <w:r>
        <w:rPr>
          <w:rFonts w:ascii="Times New Roman" w:eastAsia="Times New Roman" w:hAnsi="Times New Roman" w:cs="Times New Roman"/>
          <w:noProof w:val="0"/>
          <w:sz w:val="24"/>
        </w:rPr>
        <w:t xml:space="preserve"> JAHWE. I jedli przez siedem dni tego święta, składając ofiary pojednawcze i wyznając </w:t>
      </w:r>
      <w:r>
        <w:rPr>
          <w:rFonts w:ascii="Times New Roman" w:eastAsia="Times New Roman" w:hAnsi="Times New Roman" w:cs="Times New Roman"/>
          <w:i/>
          <w:iCs/>
          <w:noProof w:val="0"/>
          <w:sz w:val="24"/>
        </w:rPr>
        <w:t>grzechy</w:t>
      </w:r>
      <w:r>
        <w:rPr>
          <w:rFonts w:ascii="Times New Roman" w:eastAsia="Times New Roman" w:hAnsi="Times New Roman" w:cs="Times New Roman"/>
          <w:noProof w:val="0"/>
          <w:sz w:val="24"/>
        </w:rPr>
        <w:t xml:space="preserve"> JAHWE, Bogu swoich ojców.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całe zgromadzenie postanowiło obchodzić </w:t>
      </w:r>
      <w:r>
        <w:rPr>
          <w:rFonts w:ascii="Times New Roman" w:eastAsia="Times New Roman" w:hAnsi="Times New Roman" w:cs="Times New Roman"/>
          <w:i/>
          <w:iCs/>
          <w:noProof w:val="0"/>
          <w:sz w:val="24"/>
        </w:rPr>
        <w:t>święto</w:t>
      </w:r>
      <w:r>
        <w:rPr>
          <w:rFonts w:ascii="Times New Roman" w:eastAsia="Times New Roman" w:hAnsi="Times New Roman" w:cs="Times New Roman"/>
          <w:noProof w:val="0"/>
          <w:sz w:val="24"/>
        </w:rPr>
        <w:t xml:space="preserve"> przez drugie siedem dni. Obchodzili więc </w:t>
      </w:r>
      <w:r>
        <w:rPr>
          <w:rFonts w:ascii="Times New Roman" w:eastAsia="Times New Roman" w:hAnsi="Times New Roman" w:cs="Times New Roman"/>
          <w:i/>
          <w:iCs/>
          <w:noProof w:val="0"/>
          <w:sz w:val="24"/>
        </w:rPr>
        <w:t>święto</w:t>
      </w:r>
      <w:r>
        <w:rPr>
          <w:rFonts w:ascii="Times New Roman" w:eastAsia="Times New Roman" w:hAnsi="Times New Roman" w:cs="Times New Roman"/>
          <w:noProof w:val="0"/>
          <w:sz w:val="24"/>
        </w:rPr>
        <w:t xml:space="preserve"> z radością przez kolejne siedem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bowiem, król Judy, dał zgromadzeniu tysiąc cielców i siedem tysięcy owiec, a książęta dali zgromadzeniu tysiąc cielców i dziesięć tysięcy owiec. I poświęciło się bardzo wielu kapłanów.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radowało się całe zgromadzenie Judy, kapłani, Lewici oraz całe zgromadzenie, które przybyło z Izraela, a także przybysze, którzy przyszli z ziemi Izraela, i ci, którzy mieszkali w Judzie.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panowała wielka radość w Jerozolimie, gdyż od czasów Salomona, syna Dawida, króla Izraela, nic podobnego nie wydarzyło się w Jerozolimie.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powstali kapłani i Lewici i błogosławili ludowi. A ich głos został wysłuchany i ich modlitwa dotarła do świętego przybytku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do nieba.</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to wszystko się zakończyło, cały lud Izraela, który tam się znajdował, wyruszył do miast Judy i potłukł posągi, wyciął gaje, i zburzył do szczętu wyżyny oraz ołtarze w całej Judzie i Beniaminie, w Efraimie i Manassesie. Potem wszyscy synowie Izraela wrócili, każdy do swojej posiadłości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do swego miasta.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Ezechiasz ustanowił zmiany kapłanów i Lewitów według ich podziałów, każdego według jego służby, kapłanów i Lewitów do </w:t>
      </w:r>
      <w:r>
        <w:rPr>
          <w:rFonts w:ascii="Times New Roman" w:eastAsia="Times New Roman" w:hAnsi="Times New Roman" w:cs="Times New Roman"/>
          <w:i/>
          <w:iCs/>
          <w:noProof w:val="0"/>
          <w:sz w:val="24"/>
        </w:rPr>
        <w:t>składania</w:t>
      </w:r>
      <w:r>
        <w:rPr>
          <w:rFonts w:ascii="Times New Roman" w:eastAsia="Times New Roman" w:hAnsi="Times New Roman" w:cs="Times New Roman"/>
          <w:noProof w:val="0"/>
          <w:sz w:val="24"/>
        </w:rPr>
        <w:t xml:space="preserve"> całopaleń i ofiar pojednawczych, aby służyli i dziękowali JAHWE, a także wysławiali go w bramach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obozu.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Przeznaczył także część z majątku królewskiego na całopalenia poranne i wieczorne, na całopalenia w szabaty, nów księżyca i w uroczyste święta, jak to napisane jest w Prawie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też ludowi mieszkającemu w Jerozolimie, aby oddawał należny dział kapłanom i Lewitom, aby mogli wytrwać w prawie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ten rozkaz rozszedł się, synowie Izraela przynieśli pod dostatkiem pierwocin zboża, moszczu, oliwy, miodu oraz wszelkich płodów rolnych, przynieśli także obfite dziesięciny ze wszystkiego.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synowie Izraela i Judy, którzy mieszkali w miastach Judy, również przynieśli dziesięcinę z wołów i owiec oraz dziesięcinę z rzeczy świętych poświęconych JAHWE, ich Bogu, i składali to wszystko na stosy.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miesiącu rozpoczęli układać te stosy, a w siódmym miesiącu zakończyli.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przyszedł Ezechiasz wraz z książętami i zobaczyli te stosy, błogosławili JAHWE i jego ludowi Izraelowi.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wypytywał kapłanów i Lewitów o te stosy.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Azariasz, najwyższy kapłan z domu Sadoka: Kiedy zaczęto przynosić te ofiary do domu JAHWE, jedliśmy i nasyciliśmy się, a jeszcze wiele pozostało, gdyż JAHWE błogosławił swojemu ludowi, a pozostało tego wiele.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więc Ezechiasz, aby przygotowano spichlerze w domu JAHWE. I przygotowano 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złożono tam wiernie ofiary, dziesięciny i rzeczy poświęcone. Przełożonym nad nimi był Konaniasz, Lewita, a jego brat Szimei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drugi.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Jechiel, Azariasz, Nachat, Asahel, Jerimot, Jozabad, Eliel, Ismakiasz, Machat i Benajasz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nadzorcami pod kierunkiem Konaniasza i jego brata Szimejego, zgodnie z rozkazem króla Ezechiasza i Azariasza, przełożonego domu Bożego.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Kore, syn Jimny, Lewita, odźwierny </w:t>
      </w:r>
      <w:r>
        <w:rPr>
          <w:rFonts w:ascii="Times New Roman" w:eastAsia="Times New Roman" w:hAnsi="Times New Roman" w:cs="Times New Roman"/>
          <w:i/>
          <w:iCs/>
          <w:noProof w:val="0"/>
          <w:sz w:val="24"/>
        </w:rPr>
        <w:t>przy bramie</w:t>
      </w:r>
      <w:r>
        <w:rPr>
          <w:rFonts w:ascii="Times New Roman" w:eastAsia="Times New Roman" w:hAnsi="Times New Roman" w:cs="Times New Roman"/>
          <w:noProof w:val="0"/>
          <w:sz w:val="24"/>
        </w:rPr>
        <w:t xml:space="preserve"> wschodniej, czuwał nad dobrowolnymi ofiarami dla Boga, rozdzielał ofiary JAHWE i rzeczy najświętsze.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pomocnikami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Eden, Miniamin, Jeszua, Szemejasz, Amariasz i Szekaniasz, w miastach kapłanów, aby wiernie rozdawać </w:t>
      </w:r>
      <w:r>
        <w:rPr>
          <w:rFonts w:ascii="Times New Roman" w:eastAsia="Times New Roman" w:hAnsi="Times New Roman" w:cs="Times New Roman"/>
          <w:i/>
          <w:iCs/>
          <w:noProof w:val="0"/>
          <w:sz w:val="24"/>
        </w:rPr>
        <w:t>zaopatrzenie</w:t>
      </w:r>
      <w:r>
        <w:rPr>
          <w:rFonts w:ascii="Times New Roman" w:eastAsia="Times New Roman" w:hAnsi="Times New Roman" w:cs="Times New Roman"/>
          <w:noProof w:val="0"/>
          <w:sz w:val="24"/>
        </w:rPr>
        <w:t xml:space="preserve"> swoim braciom według ich zmian, zarówno wielkiemu, jak i małemu;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mężczyznom z ich rodowodu w wieku od trzech lat wzwyż, każdemu wchodzącemu do domu JAHWE, dzienny dział za ich służbę, według ich obowiązków i zmian;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tym, którzy spośród rodowodu kapłańskiego byli policzeni według ich rodów, jak i Lewitom od dwudziestego roku życia wzwyż, według ich obowiązków i zmian;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Oraz wszystkim dzieciom, żonom, synom i córkom z ich rodu, </w:t>
      </w:r>
      <w:r>
        <w:rPr>
          <w:rFonts w:ascii="Times New Roman" w:eastAsia="Times New Roman" w:hAnsi="Times New Roman" w:cs="Times New Roman"/>
          <w:i/>
          <w:iCs/>
          <w:noProof w:val="0"/>
          <w:sz w:val="24"/>
        </w:rPr>
        <w:t>wśród</w:t>
      </w:r>
      <w:r>
        <w:rPr>
          <w:rFonts w:ascii="Times New Roman" w:eastAsia="Times New Roman" w:hAnsi="Times New Roman" w:cs="Times New Roman"/>
          <w:noProof w:val="0"/>
          <w:sz w:val="24"/>
        </w:rPr>
        <w:t xml:space="preserve"> całego zgromadzenia. Oni bowiem, pełniąc swój urząd, poświęcali się w świętości.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i synom Aarona, kapłanom </w:t>
      </w:r>
      <w:r>
        <w:rPr>
          <w:rFonts w:ascii="Times New Roman" w:eastAsia="Times New Roman" w:hAnsi="Times New Roman" w:cs="Times New Roman"/>
          <w:i/>
          <w:iCs/>
          <w:noProof w:val="0"/>
          <w:sz w:val="24"/>
        </w:rPr>
        <w:t>mieszkającym</w:t>
      </w:r>
      <w:r>
        <w:rPr>
          <w:rFonts w:ascii="Times New Roman" w:eastAsia="Times New Roman" w:hAnsi="Times New Roman" w:cs="Times New Roman"/>
          <w:noProof w:val="0"/>
          <w:sz w:val="24"/>
        </w:rPr>
        <w:t xml:space="preserve"> na polach pastwisk ich miast, we wszystkich miastach, tym mężczyznom, wyznaczonym imiennie, aby oddano należny dział wszystkim mężczyznom spośród kapłanów oraz wszystkim spisanym według rodowodów spośród Lewitów.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Ezechiasz uczynił w całej Judzie i czynił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i prawe, i prawdziwe przed JAHWE, swoim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każdej sprawie, którą rozpoczął w służbie domu Bożego, w prawie i przykazaniach, by szukać swojego Boga, czynił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z całego serca, i szczęściło mu się.</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sprawach oraz ich ustanowieniu nadciągnął Sennacheryb, król Asyrii, wkroczył do Judy, rozbił obóz naprzeciwko warownych miast i zamierzał je zdobyć dla siebie.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Ezechiasz zobaczył, że nadciągnął Sennacheryb i że ma zamiar walczyć przeciw Jerozolimie;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Naradzał się ze swoimi książętami i wojownikami, aby zatkać źródła wód,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za miastem, a oni pomogli 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się więc wielki lud, który zatkał wszystkie źródła oraz potok płynący przez środek ziemi, mówiąc: Czemu nadciągający królowie Asyrii mieliby znaleźć tak wiele wody?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Pokrzepił się i odbudował cały zburzony mur, wznosząc go aż do wież, do tego drugi zewnętrzny mur. Umocnił także Millo w mieście Dawida i sporządził wiele włóczni oraz tarcz.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też dowódców wojska nad ludem, których zgromadził przy sobie na placu bramy miejskiej, i mówił do nich łagodnie: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Umacniajcie się i bądźcie mężni, nie bójcie się ani nie lękajcie widoku króla Asyrii ani widoku całego mnóstwa, które jest z nim. Więcej bowiem jest z nami aniżeli z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nim jest ramię cielesne, lecz z nami jest JAHWE, nasz Bóg, aby nam pomóc, ratować </w:t>
      </w:r>
      <w:r>
        <w:rPr>
          <w:rFonts w:ascii="Times New Roman" w:eastAsia="Times New Roman" w:hAnsi="Times New Roman" w:cs="Times New Roman"/>
          <w:i/>
          <w:iCs/>
          <w:noProof w:val="0"/>
          <w:sz w:val="24"/>
        </w:rPr>
        <w:t>nas</w:t>
      </w:r>
      <w:r>
        <w:rPr>
          <w:rFonts w:ascii="Times New Roman" w:eastAsia="Times New Roman" w:hAnsi="Times New Roman" w:cs="Times New Roman"/>
          <w:noProof w:val="0"/>
          <w:sz w:val="24"/>
        </w:rPr>
        <w:t xml:space="preserve"> i prowadzić nasze wojny. Lud więc zaufał słowom Ezechiasza, króla Judy.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Sennacheryb, król Asyrii, podczas gdy zdobywał Lakisz wraz z całym swoim wojskiem, posłał swoje sługi do Jerozolimy, do Ezechiasza, króla Judy, oraz do wszystkich z Judy, którzy byli w Jerozolimie, aby oznajmić: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Sennacheryb, król Asyrii: W czym pokładacie swoją ufność, że pozostajecie w oblężonej Jerozolimie?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Ezechiasz nie zwodzi was, abyście wydali siebie na śmierć z głodu i pragnienia, mówiąc: JAHWE, nasz Bóg, wybawi nas z ręki króla Asyrii?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ten Ezechiasz zniósł jego wyżyny i ołtarze, po czym rozkazał Judzie i Jerozolimie: Przed jednym tylko ołtarzem będziecie oddawać pokłon i na nim palić kadzidło?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wiecie, co ja i moi ojcowie uczyniliśmy wszystkim ludom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ziem? Czyż bogowie narodów tych ziem mogli w jakiś sposób wyrwać ich ziemie z mojej ręki?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spośród wszystkich bogów tych narodów, które moi ojcowie wytracili, mógł wybawić swój lud z mojej ręki, aby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wasz Bóg mógł wyrwać was z mojej ręki?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 dajcie się zwodzić Ezechiaszowi i niech was nie łudzi w ten sposób ani mu nie wierzcie, gdyż żaden bóg spośród wszystkich narodów i królestw nie mógł wyrwać swego ludu z mojej ręki i z ręki moich ojców. Tym bardziej wasz Bóg nie wyrwie was z mojej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słudzy jeszcze </w:t>
      </w:r>
      <w:r>
        <w:rPr>
          <w:rFonts w:ascii="Times New Roman" w:eastAsia="Times New Roman" w:hAnsi="Times New Roman" w:cs="Times New Roman"/>
          <w:i/>
          <w:iCs/>
          <w:noProof w:val="0"/>
          <w:sz w:val="24"/>
        </w:rPr>
        <w:t>więcej</w:t>
      </w:r>
      <w:r>
        <w:rPr>
          <w:rFonts w:ascii="Times New Roman" w:eastAsia="Times New Roman" w:hAnsi="Times New Roman" w:cs="Times New Roman"/>
          <w:noProof w:val="0"/>
          <w:sz w:val="24"/>
        </w:rPr>
        <w:t xml:space="preserve"> mówili przeciw JAHWE Bogu i przeciwko jego słudze Ezechiaszowi.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też listy, aby znieważać JAHWE, Boga Izraela, mówiąc przeciwko niemu tymi słowami: Jak bogowie narodów innych ziemi nie wyrwali swego ludu z mojej ręki, tak Bóg Ezechiasza nie wyrwie swego ludu z mojej ręki.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wołali donośnym głosem w języku hebrajskim do ludu Jerozolimy, który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na murze, aby go przestraszyć i przerazić, i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zdobyć miasto.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mówili o Bogu Jerozolimy jak o bogach narodów ziemi, którzy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dziełem rąk ludzkich.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powodu król Ezechiasz i prorok Izajasz, syn Amosa, modlili się i wołali do nieba.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posłał Anioła, który wytracił wszystkich dzielnych wojowników, dowódców i naczelników w obozie króla Asyrii. Okryty wstydem, wrócił on do swojej ziemi. A gdy wszedł do domu swojego boga, ci, którzy wyszli z jego bioder, zabili go tam mieczem.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JAHWE wybawił Ezechiasza i mieszkańców Jerozolimy z rąk Sennacheryba, króla Asyrii, i z rąk wszystkich innych </w:t>
      </w:r>
      <w:r>
        <w:rPr>
          <w:rFonts w:ascii="Times New Roman" w:eastAsia="Times New Roman" w:hAnsi="Times New Roman" w:cs="Times New Roman"/>
          <w:i/>
          <w:iCs/>
          <w:noProof w:val="0"/>
          <w:sz w:val="24"/>
        </w:rPr>
        <w:t>wrogów</w:t>
      </w:r>
      <w:r>
        <w:rPr>
          <w:rFonts w:ascii="Times New Roman" w:eastAsia="Times New Roman" w:hAnsi="Times New Roman" w:cs="Times New Roman"/>
          <w:noProof w:val="0"/>
          <w:sz w:val="24"/>
        </w:rPr>
        <w:t>, i zapewnił im pokój ze wszystkich stron.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wielu przynosiło JAHWE ofiary do Jerozolimy oraz kosztowne dary dla Ezechiasza, króla Judy. A od tego czasu był wielce poważany w oczach wszystkich narodów.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Ezechiasz śmiertelnie zachorował. Modlił się do JAHWE, a on przemówił do niego i dał mu znak.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Ezechiasz jednak nie odwdzięczył się za dobrodziejstwa, </w:t>
      </w:r>
      <w:r>
        <w:rPr>
          <w:rFonts w:ascii="Times New Roman" w:eastAsia="Times New Roman" w:hAnsi="Times New Roman" w:cs="Times New Roman"/>
          <w:i/>
          <w:iCs/>
          <w:noProof w:val="0"/>
          <w:sz w:val="24"/>
        </w:rPr>
        <w:t>które zostały</w:t>
      </w:r>
      <w:r>
        <w:rPr>
          <w:rFonts w:ascii="Times New Roman" w:eastAsia="Times New Roman" w:hAnsi="Times New Roman" w:cs="Times New Roman"/>
          <w:noProof w:val="0"/>
          <w:sz w:val="24"/>
        </w:rPr>
        <w:t xml:space="preserve"> mu wyświadczone, gdyż jego serce uniosło się pychą. Dlatego powstał gniew przeciw niemu i przeciw Judzie oraz Jerozolimie.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Ezechiasz ukorzył się za wyniosłość swojego serca — on i mieszkańcy Jerozolimy — i nie spadł na nich gniew JAHWE za dni Ezechiasza.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posiadał bardzo dużo bogactwa i wielką sławę. Uczynił sobie skarbce na srebro i złoto, drogie kamienie, wonności, tarcze oraz wszelkie kosztowne przedmioty.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też spichlerze na zbiory zboża, wina i oliwy, obory dla wszelkiego gatunku bydła i zagrody dla trzód.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sobie miasta i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liczne stada owiec i wołów, gdyż Bóg dał mu wielki majątek.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Ezechiasz zatkał źródło wód w górnym Gichonie i przeprowadził je dołem po zachodniej stronie miasta Dawida. I powodziło się Ezechiaszowi we wszystkich jego działaniach.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Jednak z powodu posłów książąt Babilonu wysłanych do niego, aby dowiedzieć się o znaku, który się wydarzył w ziemi, opuścił go Bóg, aby wystawić go na próbę i poznać wszystko, </w:t>
      </w:r>
      <w:r>
        <w:rPr>
          <w:rFonts w:ascii="Times New Roman" w:eastAsia="Times New Roman" w:hAnsi="Times New Roman" w:cs="Times New Roman"/>
          <w:i/>
          <w:iCs/>
          <w:noProof w:val="0"/>
          <w:sz w:val="24"/>
        </w:rPr>
        <w:t>co było</w:t>
      </w:r>
      <w:r>
        <w:rPr>
          <w:rFonts w:ascii="Times New Roman" w:eastAsia="Times New Roman" w:hAnsi="Times New Roman" w:cs="Times New Roman"/>
          <w:noProof w:val="0"/>
          <w:sz w:val="24"/>
        </w:rPr>
        <w:t xml:space="preserve"> w jego sercu.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pozostałe dzieje Ezechiasza i jego życzliwość są zapisane w widzeniu proroka Izajasza, syna Amosa, i w księdze królów Judy i Izraela.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Ezechiasz zasnął ze swoimi ojcami, i został pogrzebany w najlepszych grobach synów Dawida. A po śmierci cała Juda oraz mieszkańcy Jerozolimy złożyli mu hołd. I jego syn Manasses królował w jego miejsce.</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miał dwanaście lat, kiedy zaczął królować, i królował pięćdziesiąt pięć lat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złe w oczach JAHWE, według obrzydliwości tych narodów, które JAHWE wypędził przed synami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bowiem wyżyny, które zburzył jego ojciec Ezechiasz, wznosił ołtarze dla Baalów, posadził gaje i oddawał pokłon całemu zastępowi nieba, i służył 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ołtarze w domu JAHWE, o którym JAHWE powiedział: W Jerozolimie będzie moje imię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zbudował ołtarze całemu zastępowi nieba w obydwu dziedzińcach domu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Przeprowadził swoich synów przez ogień w dolinie syna Hinnom. Uprawiał wróżbiarstwo, czary i magię, ustanowił czarowników i czarnoksiężników. Bardzo dużo złego czynił w oczach JAHWE, pobudzając go do gniewu.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posąg rzeźbiony, który wykonał, w domu Bożym, o którym Bóg powiedział do Dawida i do jego syna Salomona: W tym domu i w Jerozolimie, które wybrałem spośród wszystkich pokoleń Izraela, umieszczę swoje imię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już nie dopuszczę, by noga Izraela opuściła ziemię, którą przeznaczyłem waszym ojcom, jeśli tylko pilnie będą przestrzegali wszystkiego, co im nakazałem, </w:t>
      </w:r>
      <w:r>
        <w:rPr>
          <w:rFonts w:ascii="Times New Roman" w:eastAsia="Times New Roman" w:hAnsi="Times New Roman" w:cs="Times New Roman"/>
          <w:i/>
          <w:iCs/>
          <w:noProof w:val="0"/>
          <w:sz w:val="24"/>
        </w:rPr>
        <w:t>według</w:t>
      </w:r>
      <w:r>
        <w:rPr>
          <w:rFonts w:ascii="Times New Roman" w:eastAsia="Times New Roman" w:hAnsi="Times New Roman" w:cs="Times New Roman"/>
          <w:noProof w:val="0"/>
          <w:sz w:val="24"/>
        </w:rPr>
        <w:t xml:space="preserve"> całego prawa, nakazów i ustaw </w:t>
      </w:r>
      <w:r>
        <w:rPr>
          <w:rFonts w:ascii="Times New Roman" w:eastAsia="Times New Roman" w:hAnsi="Times New Roman" w:cs="Times New Roman"/>
          <w:i/>
          <w:iCs/>
          <w:noProof w:val="0"/>
          <w:sz w:val="24"/>
        </w:rPr>
        <w:t>przekazanych</w:t>
      </w:r>
      <w:r>
        <w:rPr>
          <w:rFonts w:ascii="Times New Roman" w:eastAsia="Times New Roman" w:hAnsi="Times New Roman" w:cs="Times New Roman"/>
          <w:noProof w:val="0"/>
          <w:sz w:val="24"/>
        </w:rPr>
        <w:t xml:space="preserve"> przez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zwiódł Judę i mieszkańców Jerozolimy tak, że postępowali gorzej niż narody, które JAHWE wytracił przed synami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Chociaż</w:t>
      </w:r>
      <w:r>
        <w:rPr>
          <w:rFonts w:ascii="Times New Roman" w:eastAsia="Times New Roman" w:hAnsi="Times New Roman" w:cs="Times New Roman"/>
          <w:noProof w:val="0"/>
          <w:sz w:val="24"/>
        </w:rPr>
        <w:t xml:space="preserve"> bowiem JAHWE mówił do Manassesa i do jego ludu, oni nie słuchali.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JAHWE sprowadził na nich dowódców wojska króla Asyrii, którzy pojmali Manassesa spośród cierni, zakuli go w łańcuchy i zaprowadzili do Babilonu.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znalazł się w ucisku, modlił się do JAHWE, swego Boga, i bardzo się ukorzył przed Bogiem swoich ojców;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modlił się do niego. A on dał się przebłagać, wysłuchał jego modlitwy i przywrócił go do Jerozolimy, do jego królestwa. Wtedy Manasses uznał, że JAHWE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zbudował zewnętrzny mur miasta Dawida, na zachód w kierunku Gichonu, w dolinie, aż do wejścia do Bramy Rybnej, otoczył </w:t>
      </w:r>
      <w:r>
        <w:rPr>
          <w:rFonts w:ascii="Times New Roman" w:eastAsia="Times New Roman" w:hAnsi="Times New Roman" w:cs="Times New Roman"/>
          <w:i/>
          <w:iCs/>
          <w:noProof w:val="0"/>
          <w:sz w:val="24"/>
        </w:rPr>
        <w:t>nim</w:t>
      </w:r>
      <w:r>
        <w:rPr>
          <w:rFonts w:ascii="Times New Roman" w:eastAsia="Times New Roman" w:hAnsi="Times New Roman" w:cs="Times New Roman"/>
          <w:noProof w:val="0"/>
          <w:sz w:val="24"/>
        </w:rPr>
        <w:t xml:space="preserve"> Ofel i wzniósł go bardzo wysoko. Ustanowił też dowódców we wszystkich warownych miastach Judy.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również cudzych bogów i posąg z domu JAHWE oraz wszystkie ołtarze, które zbudował na górze domu JAHWE i w Jerozolimie, następnie wyrzucił poza miasto.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Odnowił ołtarz JAHWE i złożył na nim ofiary pojednawcze i dziękczynne, a nakazał Judzie służyć JAHWE, Bogu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jednak jeszcze składał ofiary na wyżynach, ale tylko JAHWE, swemu Bogu.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pozostałe dzieje Manassesa, jego modlitwa do swojego Boga i słowa widzących, którzy przemawiali do niego w imię JAHWE, Boga Izraela, </w:t>
      </w:r>
      <w:r>
        <w:rPr>
          <w:rFonts w:ascii="Times New Roman" w:eastAsia="Times New Roman" w:hAnsi="Times New Roman" w:cs="Times New Roman"/>
          <w:i/>
          <w:iCs/>
          <w:noProof w:val="0"/>
          <w:sz w:val="24"/>
        </w:rPr>
        <w:t>są zapisane</w:t>
      </w:r>
      <w:r>
        <w:rPr>
          <w:rFonts w:ascii="Times New Roman" w:eastAsia="Times New Roman" w:hAnsi="Times New Roman" w:cs="Times New Roman"/>
          <w:noProof w:val="0"/>
          <w:sz w:val="24"/>
        </w:rPr>
        <w:t xml:space="preserve"> w księdze królów Izraela.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modlitwa, to,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został wysłuchany, każdy jego grzech, </w:t>
      </w:r>
      <w:r>
        <w:rPr>
          <w:rFonts w:ascii="Times New Roman" w:eastAsia="Times New Roman" w:hAnsi="Times New Roman" w:cs="Times New Roman"/>
          <w:i/>
          <w:iCs/>
          <w:noProof w:val="0"/>
          <w:sz w:val="24"/>
        </w:rPr>
        <w:t>każde</w:t>
      </w:r>
      <w:r>
        <w:rPr>
          <w:rFonts w:ascii="Times New Roman" w:eastAsia="Times New Roman" w:hAnsi="Times New Roman" w:cs="Times New Roman"/>
          <w:noProof w:val="0"/>
          <w:sz w:val="24"/>
        </w:rPr>
        <w:t xml:space="preserve"> przewinienie oraz miejsca, na których zbudował wyżyny i wystawił gaje i posągi, zanim się ukorzył, są zapisane w księgach widzących.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Manasses zasnął ze swoimi ojcami i pogrzebano go w jego domu, a jego syn Amon królował w jego miejsce.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Amon miał dwadzieścia dwa lata, kiedy zaczął królować, i królował dwa lata w Jerozolimie.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to, co złe w oczach JAHWE, tak jak czynił jego ojciec Manasses. Amon bowiem składał ofiary wszystkim posągom, które sporządził jego ojciec Manasses, i służył 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ukorzył się przed JAHWE, tak jak ukorzył się jego ojciec Manasses. Przeciwnie, Amon grzeszył coraz bardziej.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jego słudzy sprzysięgli się przeciwko niemu, i zabili go w jego domu.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 tej ziemi zabił wszystkich, którzy sprzysięgli się przeciw królowi Amonowi, a potem ustanowił jego syna Jozjasza królem w jego miejsce.</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miał osiem lat, kiedy zaczął królować, i królował trzydzieści jeden lat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Czynił on to, co prawe w oczach JAHWE, chodząc drogami swego ojca Dawida, i nie zbaczał </w:t>
      </w:r>
      <w:r>
        <w:rPr>
          <w:rFonts w:ascii="Times New Roman" w:eastAsia="Times New Roman" w:hAnsi="Times New Roman" w:cs="Times New Roman"/>
          <w:i/>
          <w:iCs/>
          <w:noProof w:val="0"/>
          <w:sz w:val="24"/>
        </w:rPr>
        <w:t>z nich</w:t>
      </w:r>
      <w:r>
        <w:rPr>
          <w:rFonts w:ascii="Times New Roman" w:eastAsia="Times New Roman" w:hAnsi="Times New Roman" w:cs="Times New Roman"/>
          <w:noProof w:val="0"/>
          <w:sz w:val="24"/>
        </w:rPr>
        <w:t xml:space="preserve"> ani na prawo, ani na lewo.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ósmym roku swojego królowania, gdy był jeszcze chłopcem, zaczął szukać Boga swego ojca Dawida, a w dwunastym roku zaczął oczyszczać Judę i Jerozolimę z wyżyn, gajów, rzeźbionych i odlewanych posągów.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jego oczach zburzono ołtarze Baalów i ściął posągi słoneczne umieszczone wysoko nad nimi. Także gaje oraz rzeźbione i odlewane posągi pokruszył i starł, a ich </w:t>
      </w:r>
      <w:r>
        <w:rPr>
          <w:rFonts w:ascii="Times New Roman" w:eastAsia="Times New Roman" w:hAnsi="Times New Roman" w:cs="Times New Roman"/>
          <w:i/>
          <w:iCs/>
          <w:noProof w:val="0"/>
          <w:sz w:val="24"/>
        </w:rPr>
        <w:t>pył</w:t>
      </w:r>
      <w:r>
        <w:rPr>
          <w:rFonts w:ascii="Times New Roman" w:eastAsia="Times New Roman" w:hAnsi="Times New Roman" w:cs="Times New Roman"/>
          <w:noProof w:val="0"/>
          <w:sz w:val="24"/>
        </w:rPr>
        <w:t xml:space="preserve"> rozsypał po grobach tych, którzy im składali ofiary.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Kości kapłanów spalił na ich ołtarzach i oczyścił Judę i Jerozolimę.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czynił w miastach Manassesa, Efraima i Symeona, aż do Neftalego, wszędzie dokoła za pomocą kilofów.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zburzył ołtarze i gaje, starł posągi na proch i ściął wszystkie posągi słoneczne w całej ziemi Izraela, wtedy wrócił do Jerozolimy.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osiemnastym roku swego panowania, po oczyszczeniu ziemi i domu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posłał Szafana, syna Azaliasza, Maasejasza, namiestnika miasta, oraz Joacha, syna Joachaza, kronikarza, aby naprawili dom JAHWE, jego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przybyli do najwyższego kapłana Chilkiasza, oddali pieniądze przyniesione do domu Bożego — które Lewici, stróże bram, zebrali </w:t>
      </w:r>
      <w:r>
        <w:rPr>
          <w:rFonts w:ascii="Times New Roman" w:eastAsia="Times New Roman" w:hAnsi="Times New Roman" w:cs="Times New Roman"/>
          <w:i/>
          <w:iCs/>
          <w:noProof w:val="0"/>
          <w:sz w:val="24"/>
        </w:rPr>
        <w:t>od</w:t>
      </w:r>
      <w:r>
        <w:rPr>
          <w:rFonts w:ascii="Times New Roman" w:eastAsia="Times New Roman" w:hAnsi="Times New Roman" w:cs="Times New Roman"/>
          <w:noProof w:val="0"/>
          <w:sz w:val="24"/>
        </w:rPr>
        <w:t xml:space="preserve"> synów Manassesa i Efraima, od całej reszty Izraela i od całej Judy i Beniamina — po czym wrócili do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oddali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 ręce rzemieślników, którzy mieli nadzór nad pracami w domu JAHWE, a oni je wypłacili robotnikom, którzy pracowali w domu JAHWE, naprawiając i umacniając dom.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Wypłacili je cieślom i murarzom na zakup kamienia ciosanego i drzewa na wiązania i na podłogi domów, które zniszczyli królowie Judy.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mężczyźni wykonywali tę pracę wiernie. Ich przełożonymi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Jachat i Obadiasz, Lewici, z synów Merariego, oraz Zachariasz i Meszullam, z synów Kehata, aby kierowali pracami, oraz każdy Lewita, który umiał grać na instrumentach muzycznych.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Postawieni byli też nad tymi, którzy nosili ciężary, i nadzorowali robotników przy każdej pracy, a spośród Lewitów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pisarze, dozorcy i odźwierni.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wynoszono pieniądze przyniesione do domu JAHWE, kapłan Chilkiasz znalazł księgę Prawa JAHWE, </w:t>
      </w:r>
      <w:r>
        <w:rPr>
          <w:rFonts w:ascii="Times New Roman" w:eastAsia="Times New Roman" w:hAnsi="Times New Roman" w:cs="Times New Roman"/>
          <w:i/>
          <w:iCs/>
          <w:noProof w:val="0"/>
          <w:sz w:val="24"/>
        </w:rPr>
        <w:t>przekazaną</w:t>
      </w:r>
      <w:r>
        <w:rPr>
          <w:rFonts w:ascii="Times New Roman" w:eastAsia="Times New Roman" w:hAnsi="Times New Roman" w:cs="Times New Roman"/>
          <w:noProof w:val="0"/>
          <w:sz w:val="24"/>
        </w:rPr>
        <w:t xml:space="preserve"> przez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Chilkiasz powiedział do pisarza Szafana: Znalazłem księgę Prawa w domu JAHWE. I Chilkiasz dał księgę Szafanowi.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Szafan zaniósł księgę królowi i zdał mu sprawę, mówiąc: Twoi słudzy wykonują wszystko, co im poleciłeś;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bowiem pieniądze, które znajdowały się w domu JAHWE, i oddali je do rąk nadzorców i robotników.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pisarz Szafan powiedział królowi: Kapłan Chilkiasz dał mi księgę. I czytał ją Szafan przed królem.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usłyszał słowa prawa, rozdarł swoje szaty.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rozkazał Chilkiaszowi, synowi Szafana, Achikamowi, synowi Micheasza, Abdonowi, a także pisarzowi Szafanowi oraz słudze króla Asajaszowi: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Idźcie, poradźcie się JAHWE co do mnie i co do reszty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w Izraelu i Judzie w związku ze słowami tej księgi, którą znaleziono. Wielki bowiem jest gniew JAHWE, który został wylany na nas za to, że nasi ojcowie nie strzegli słowa JAHWE, aby czynić wszystko, co jest napisane w tej księdze.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poszedł Chilkiasz wraz z tymi, którzy byli przy królu, do prorokini Chuldy, żony Szalluma, syna Tikwy, syna Chasry, strażnika szat — mieszkała ona w Jerozolimie, po drugiej stronie </w:t>
      </w:r>
      <w:r>
        <w:rPr>
          <w:rFonts w:ascii="Times New Roman" w:eastAsia="Times New Roman" w:hAnsi="Times New Roman" w:cs="Times New Roman"/>
          <w:i/>
          <w:iCs/>
          <w:noProof w:val="0"/>
          <w:sz w:val="24"/>
        </w:rPr>
        <w:t>miasta</w:t>
      </w:r>
      <w:r>
        <w:rPr>
          <w:rFonts w:ascii="Times New Roman" w:eastAsia="Times New Roman" w:hAnsi="Times New Roman" w:cs="Times New Roman"/>
          <w:noProof w:val="0"/>
          <w:sz w:val="24"/>
        </w:rPr>
        <w:t xml:space="preserve"> — i opowiedzieli jej </w:t>
      </w:r>
      <w:r>
        <w:rPr>
          <w:rFonts w:ascii="Times New Roman" w:eastAsia="Times New Roman" w:hAnsi="Times New Roman" w:cs="Times New Roman"/>
          <w:i/>
          <w:iCs/>
          <w:noProof w:val="0"/>
          <w:sz w:val="24"/>
        </w:rPr>
        <w:t>o tej sprawie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powiedziała im: Tak mówi JAHWE, Bóg Izraela: Powiedzcie mężczyźnie, który was posłał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Oto sprowadzę nieszczęście na to miejsce i na jego mieszkańców, wszystkie przekleństwa zapisane w tej księdze, którą czytali przed królem Judy;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mnie opuścili i palili kadzidło innym bogom, aby pobudzić mnie do gniewu wszystkimi dziełami swoich rąk. Dlatego mój gniew zostanie wylany na to miejsce i nie zagaśnie.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królowi Judy, który was posłał po radę do JAHWE, powiedzcie: Tak mówi JAHWE, Bóg Izraela, o słowach, które słyszałeś: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Ponieważ twoje serce zmiękło i ukorzyłeś się przed obliczem Boga, gdy usłyszałeś jego słowa przeciwko temu miejscu i przeciwko jego mieszkańcom, a ukorzyłeś się przede mną, rozdarłeś swoje szaty i płakałeś przede mną, to również i ja wysłuchałem </w:t>
      </w:r>
      <w:r>
        <w:rPr>
          <w:rFonts w:ascii="Times New Roman" w:eastAsia="Times New Roman" w:hAnsi="Times New Roman" w:cs="Times New Roman"/>
          <w:i/>
          <w:iCs/>
          <w:noProof w:val="0"/>
          <w:sz w:val="24"/>
        </w:rPr>
        <w:t>ciebie</w:t>
      </w:r>
      <w:r>
        <w:rPr>
          <w:rFonts w:ascii="Times New Roman" w:eastAsia="Times New Roman" w:hAnsi="Times New Roman" w:cs="Times New Roman"/>
          <w:noProof w:val="0"/>
          <w:sz w:val="24"/>
        </w:rPr>
        <w:t>, mówi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przyłączę cię do twoich ojców i będziesz złożony w swoim grobie w pokoju, aby twoje oczy nie oglądały całego nieszczęścia, które sprowadzam na to miejsce i jego mieszkańców. I zanieśli tę odpowiedź królowi.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posłał po wszystkich starszych Judy i Jerozolimy i zgromadził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udał się do domu JAHWE, a wraz z nim wszyscy mężczyźni Judy, mieszkańcy Jerozolimy, kapłani i Lewici oraz cały lud, od największych do najmniejszych. I czytał do ich uszu wszystkie słowa księgi przymierza, którą znaleziono w domu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stanął na swoim miejscu i zawarł przymierze przed JAHWE, że będą szli za JAHWE i będą przestrzegać jego przykazań, świadectw, nakazów z całego serca, całą swoją duszą i wypełniać słowa tego przymierza, które zostały zapisane w tej księdze.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nakazał przystąpić do </w:t>
      </w:r>
      <w:r>
        <w:rPr>
          <w:rFonts w:ascii="Times New Roman" w:eastAsia="Times New Roman" w:hAnsi="Times New Roman" w:cs="Times New Roman"/>
          <w:i/>
          <w:iCs/>
          <w:noProof w:val="0"/>
          <w:sz w:val="24"/>
        </w:rPr>
        <w:t>przymierza</w:t>
      </w:r>
      <w:r>
        <w:rPr>
          <w:rFonts w:ascii="Times New Roman" w:eastAsia="Times New Roman" w:hAnsi="Times New Roman" w:cs="Times New Roman"/>
          <w:noProof w:val="0"/>
          <w:sz w:val="24"/>
        </w:rPr>
        <w:t xml:space="preserve"> wszystkim, którzy znajdowali się w Jerozolimie i Beniaminie. I mieszkańcy Jerozolimy postąpili zgodnie z przymierzem Boga, Boga swoich ojców.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Jozjasz usunął wszystkie obrzydliwości ze wszystkich ziem synów Izraela i zobowiązał wszystkich, którzy się znajdowali w Izraelu, aby służyli JAHWE, swemu Bogu. Przez wszystkie jego dni nie odstąpili od naśladowania JAHWE, Boga swoich ojców.</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Jozjasz obchodził w Jerozolimie święto Paschy dla JAHWE. I zabito baranka paschalnego czternastego </w:t>
      </w:r>
      <w:r>
        <w:rPr>
          <w:rFonts w:ascii="Times New Roman" w:eastAsia="Times New Roman" w:hAnsi="Times New Roman" w:cs="Times New Roman"/>
          <w:i/>
          <w:iCs/>
          <w:noProof w:val="0"/>
          <w:sz w:val="24"/>
        </w:rPr>
        <w:t>dnia</w:t>
      </w:r>
      <w:r>
        <w:rPr>
          <w:rFonts w:ascii="Times New Roman" w:eastAsia="Times New Roman" w:hAnsi="Times New Roman" w:cs="Times New Roman"/>
          <w:noProof w:val="0"/>
          <w:sz w:val="24"/>
        </w:rPr>
        <w:t xml:space="preserve"> pierwszego miesiąca.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też kapłanów na swoich urzędach i zachęcił ich do służby w domu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Lewitom, którzy nauczali całego Izraela i byli poświęceni JAHWE: Ustawcie świętą arkę w domu, który zbudował syn Dawida Salomon, król Izraela. Nie będziecie już jej dźwigać na swoich ramionach. Teraz służcie JAHWE, swojemu Bogu, i jego ludowi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się według waszych rodów i według waszych zmian, jak napisał Dawid, król Izraela, i jak napisał jego syn Salomon;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stójcie w świątyni według podziału na rody waszych braci, którzy są z ludu, i według podziału na rody Lewitów.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zabijcie baranka paschalnego, poświęćcie się i przygotujcie waszych braci, by wszystko czynić według słowa JAHWE </w:t>
      </w:r>
      <w:r>
        <w:rPr>
          <w:rFonts w:ascii="Times New Roman" w:eastAsia="Times New Roman" w:hAnsi="Times New Roman" w:cs="Times New Roman"/>
          <w:i/>
          <w:iCs/>
          <w:noProof w:val="0"/>
          <w:sz w:val="24"/>
        </w:rPr>
        <w:t>przekazanego</w:t>
      </w:r>
      <w:r>
        <w:rPr>
          <w:rFonts w:ascii="Times New Roman" w:eastAsia="Times New Roman" w:hAnsi="Times New Roman" w:cs="Times New Roman"/>
          <w:noProof w:val="0"/>
          <w:sz w:val="24"/>
        </w:rPr>
        <w:t xml:space="preserve"> przez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Jozjasz dał ludowi jagnięta i koźlęta z trzody, wszystkie na ofiary święta Paschy dla wszystkich obecnych w liczbie trzydziestu tysięcy, oraz trzy tysiące wołów. To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pochodziło z dóbr króla.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książęta złożyli dobrowolne dary ludowi, kapłanom i Lewitom: Chilkiasz, Zachariasz, Jechiel, przełożeni domu Bożego, dali kapłanom na ofiary święta Paschy dwa tysiące sześćset </w:t>
      </w:r>
      <w:r>
        <w:rPr>
          <w:rFonts w:ascii="Times New Roman" w:eastAsia="Times New Roman" w:hAnsi="Times New Roman" w:cs="Times New Roman"/>
          <w:i/>
          <w:iCs/>
          <w:noProof w:val="0"/>
          <w:sz w:val="24"/>
        </w:rPr>
        <w:t>jagniąt</w:t>
      </w:r>
      <w:r>
        <w:rPr>
          <w:rFonts w:ascii="Times New Roman" w:eastAsia="Times New Roman" w:hAnsi="Times New Roman" w:cs="Times New Roman"/>
          <w:noProof w:val="0"/>
          <w:sz w:val="24"/>
        </w:rPr>
        <w:t xml:space="preserve"> i trzysta wołów.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Ponadto Konaniasz i jego bracia Szemejasz i Netaneel oraz Chaszabiasz, Jejel i Jozabad, naczelnicy z Lewitów, dali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Lewitom na ofiary święta Paschy pięć tysięcy </w:t>
      </w:r>
      <w:r>
        <w:rPr>
          <w:rFonts w:ascii="Times New Roman" w:eastAsia="Times New Roman" w:hAnsi="Times New Roman" w:cs="Times New Roman"/>
          <w:i/>
          <w:iCs/>
          <w:noProof w:val="0"/>
          <w:sz w:val="24"/>
        </w:rPr>
        <w:t>jagniąt</w:t>
      </w:r>
      <w:r>
        <w:rPr>
          <w:rFonts w:ascii="Times New Roman" w:eastAsia="Times New Roman" w:hAnsi="Times New Roman" w:cs="Times New Roman"/>
          <w:noProof w:val="0"/>
          <w:sz w:val="24"/>
        </w:rPr>
        <w:t xml:space="preserve"> i pięćset wołów.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więc zostało przygotowane do służby, kapłani stanęli na swoich miejscach, a Lewici w swoich zmianach według rozkazu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zabili baranki paschalne, kapłani kropili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krwią, a Lewici obdzierali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ze skóry.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oddzielili </w:t>
      </w:r>
      <w:r>
        <w:rPr>
          <w:rFonts w:ascii="Times New Roman" w:eastAsia="Times New Roman" w:hAnsi="Times New Roman" w:cs="Times New Roman"/>
          <w:i/>
          <w:iCs/>
          <w:noProof w:val="0"/>
          <w:sz w:val="24"/>
        </w:rPr>
        <w:t>część</w:t>
      </w:r>
      <w:r>
        <w:rPr>
          <w:rFonts w:ascii="Times New Roman" w:eastAsia="Times New Roman" w:hAnsi="Times New Roman" w:cs="Times New Roman"/>
          <w:noProof w:val="0"/>
          <w:sz w:val="24"/>
        </w:rPr>
        <w:t xml:space="preserve"> z nich na całopalenie, aby dać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ludowi według podziału na rody jako ofiarę dla JAHWE, tak jak jest napisane w księdze Mojżesza. Podobnie też </w:t>
      </w:r>
      <w:r>
        <w:rPr>
          <w:rFonts w:ascii="Times New Roman" w:eastAsia="Times New Roman" w:hAnsi="Times New Roman" w:cs="Times New Roman"/>
          <w:i/>
          <w:iCs/>
          <w:noProof w:val="0"/>
          <w:sz w:val="24"/>
        </w:rPr>
        <w:t>uczyniono</w:t>
      </w:r>
      <w:r>
        <w:rPr>
          <w:rFonts w:ascii="Times New Roman" w:eastAsia="Times New Roman" w:hAnsi="Times New Roman" w:cs="Times New Roman"/>
          <w:noProof w:val="0"/>
          <w:sz w:val="24"/>
        </w:rPr>
        <w:t xml:space="preserve"> z wołami.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piekli baranki paschalne na ogniu według zwyczaju, inne zaś </w:t>
      </w:r>
      <w:r>
        <w:rPr>
          <w:rFonts w:ascii="Times New Roman" w:eastAsia="Times New Roman" w:hAnsi="Times New Roman" w:cs="Times New Roman"/>
          <w:i/>
          <w:iCs/>
          <w:noProof w:val="0"/>
          <w:sz w:val="24"/>
        </w:rPr>
        <w:t>ofiary</w:t>
      </w:r>
      <w:r>
        <w:rPr>
          <w:rFonts w:ascii="Times New Roman" w:eastAsia="Times New Roman" w:hAnsi="Times New Roman" w:cs="Times New Roman"/>
          <w:noProof w:val="0"/>
          <w:sz w:val="24"/>
        </w:rPr>
        <w:t xml:space="preserve"> święte gotowali w garnkach, kotłach i rondlach, po czym rozdawali szybko całemu ludowi.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też przygotowali </w:t>
      </w:r>
      <w:r>
        <w:rPr>
          <w:rFonts w:ascii="Times New Roman" w:eastAsia="Times New Roman" w:hAnsi="Times New Roman" w:cs="Times New Roman"/>
          <w:i/>
          <w:iCs/>
          <w:noProof w:val="0"/>
          <w:sz w:val="24"/>
        </w:rPr>
        <w:t>posiłek</w:t>
      </w:r>
      <w:r>
        <w:rPr>
          <w:rFonts w:ascii="Times New Roman" w:eastAsia="Times New Roman" w:hAnsi="Times New Roman" w:cs="Times New Roman"/>
          <w:noProof w:val="0"/>
          <w:sz w:val="24"/>
        </w:rPr>
        <w:t xml:space="preserve"> dla siebie i kapłanów. Kapłani bowiem, synowie Aarona, byli </w:t>
      </w:r>
      <w:r>
        <w:rPr>
          <w:rFonts w:ascii="Times New Roman" w:eastAsia="Times New Roman" w:hAnsi="Times New Roman" w:cs="Times New Roman"/>
          <w:i/>
          <w:iCs/>
          <w:noProof w:val="0"/>
          <w:sz w:val="24"/>
        </w:rPr>
        <w:t>zajęci</w:t>
      </w:r>
      <w:r>
        <w:rPr>
          <w:rFonts w:ascii="Times New Roman" w:eastAsia="Times New Roman" w:hAnsi="Times New Roman" w:cs="Times New Roman"/>
          <w:noProof w:val="0"/>
          <w:sz w:val="24"/>
        </w:rPr>
        <w:t xml:space="preserve"> składaniem całopaleń i tłuszczu aż do nocy. Lewici więc przygotowali </w:t>
      </w:r>
      <w:r>
        <w:rPr>
          <w:rFonts w:ascii="Times New Roman" w:eastAsia="Times New Roman" w:hAnsi="Times New Roman" w:cs="Times New Roman"/>
          <w:i/>
          <w:iCs/>
          <w:noProof w:val="0"/>
          <w:sz w:val="24"/>
        </w:rPr>
        <w:t>posiłek</w:t>
      </w:r>
      <w:r>
        <w:rPr>
          <w:rFonts w:ascii="Times New Roman" w:eastAsia="Times New Roman" w:hAnsi="Times New Roman" w:cs="Times New Roman"/>
          <w:noProof w:val="0"/>
          <w:sz w:val="24"/>
        </w:rPr>
        <w:t xml:space="preserve"> dla siebie i dla kapłanów, synów Aarona.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Śpiewacy, synowie Asafa, </w:t>
      </w:r>
      <w:r>
        <w:rPr>
          <w:rFonts w:ascii="Times New Roman" w:eastAsia="Times New Roman" w:hAnsi="Times New Roman" w:cs="Times New Roman"/>
          <w:i/>
          <w:iCs/>
          <w:noProof w:val="0"/>
          <w:sz w:val="24"/>
        </w:rPr>
        <w:t>stali</w:t>
      </w:r>
      <w:r>
        <w:rPr>
          <w:rFonts w:ascii="Times New Roman" w:eastAsia="Times New Roman" w:hAnsi="Times New Roman" w:cs="Times New Roman"/>
          <w:noProof w:val="0"/>
          <w:sz w:val="24"/>
        </w:rPr>
        <w:t xml:space="preserve"> na swoich stanowiskach według rozkazu Dawida, Asafa, Hemana i Jedutuna, widzącego króla. Odźwierni też </w:t>
      </w:r>
      <w:r>
        <w:rPr>
          <w:rFonts w:ascii="Times New Roman" w:eastAsia="Times New Roman" w:hAnsi="Times New Roman" w:cs="Times New Roman"/>
          <w:i/>
          <w:iCs/>
          <w:noProof w:val="0"/>
          <w:sz w:val="24"/>
        </w:rPr>
        <w:t>stali</w:t>
      </w:r>
      <w:r>
        <w:rPr>
          <w:rFonts w:ascii="Times New Roman" w:eastAsia="Times New Roman" w:hAnsi="Times New Roman" w:cs="Times New Roman"/>
          <w:noProof w:val="0"/>
          <w:sz w:val="24"/>
        </w:rPr>
        <w:t xml:space="preserve"> przy każdej bramie. Nie musieli opuszczać swojej służby, ponieważ ich bracia Lewici przygotowywali dla nich </w:t>
      </w:r>
      <w:r>
        <w:rPr>
          <w:rFonts w:ascii="Times New Roman" w:eastAsia="Times New Roman" w:hAnsi="Times New Roman" w:cs="Times New Roman"/>
          <w:i/>
          <w:iCs/>
          <w:noProof w:val="0"/>
          <w:sz w:val="24"/>
        </w:rPr>
        <w:t>posiłki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cała służba została przygotowana w tym dniu, aby obchodzić święto Paschy i składać całopalenia na ołtarzu JAHWE według rozkazu króla Jozjasza.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Izraela, którzy tam się znajdowali, obchodzili w tym czasie święto Paschy, a Święto Przaśników przez siedem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Żadne święto Paschy podobne do tego nie było obchodzone w Izraelu od czasów proroka Samuela i żaden z królów Izraela nie obchodził tak święta Paschy, jak obchodzili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Jozjasz, kapłani, Lewici, cały lud Judy i Izraela, który się tam znajdował, oraz mieszkańcy Jerozolimy.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Paschę tę obchodzono w osiemnastym roku panowania Jozjasza.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tym wszystkim, gdy Jozjasz naprawił dom </w:t>
      </w:r>
      <w:r>
        <w:rPr>
          <w:rFonts w:ascii="Times New Roman" w:eastAsia="Times New Roman" w:hAnsi="Times New Roman" w:cs="Times New Roman"/>
          <w:i/>
          <w:iCs/>
          <w:noProof w:val="0"/>
          <w:sz w:val="24"/>
        </w:rPr>
        <w:t>Boży</w:t>
      </w:r>
      <w:r>
        <w:rPr>
          <w:rFonts w:ascii="Times New Roman" w:eastAsia="Times New Roman" w:hAnsi="Times New Roman" w:cs="Times New Roman"/>
          <w:noProof w:val="0"/>
          <w:sz w:val="24"/>
        </w:rPr>
        <w:t xml:space="preserve">, nadciągnął Necho, król Egiptu, aby walczyć przeciw Karkemisz nad </w:t>
      </w:r>
      <w:r>
        <w:rPr>
          <w:rFonts w:ascii="Times New Roman" w:eastAsia="Times New Roman" w:hAnsi="Times New Roman" w:cs="Times New Roman"/>
          <w:i/>
          <w:iCs/>
          <w:noProof w:val="0"/>
          <w:sz w:val="24"/>
        </w:rPr>
        <w:t>rzeką</w:t>
      </w:r>
      <w:r>
        <w:rPr>
          <w:rFonts w:ascii="Times New Roman" w:eastAsia="Times New Roman" w:hAnsi="Times New Roman" w:cs="Times New Roman"/>
          <w:noProof w:val="0"/>
          <w:sz w:val="24"/>
        </w:rPr>
        <w:t xml:space="preserve"> Eufrat, a Jozjasz wyruszył mu naprzeciw.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on posłał do niego swoich posłańców ze słowami: Co ja mam z tobą, królu Judy? Nie przeciw tobie </w:t>
      </w:r>
      <w:r>
        <w:rPr>
          <w:rFonts w:ascii="Times New Roman" w:eastAsia="Times New Roman" w:hAnsi="Times New Roman" w:cs="Times New Roman"/>
          <w:i/>
          <w:iCs/>
          <w:noProof w:val="0"/>
          <w:sz w:val="24"/>
        </w:rPr>
        <w:t>ciągnę</w:t>
      </w:r>
      <w:r>
        <w:rPr>
          <w:rFonts w:ascii="Times New Roman" w:eastAsia="Times New Roman" w:hAnsi="Times New Roman" w:cs="Times New Roman"/>
          <w:noProof w:val="0"/>
          <w:sz w:val="24"/>
        </w:rPr>
        <w:t xml:space="preserve"> dzisiaj, lecz przeciwko domowi, który ze mną walczy. I Bóg nakazał mi, abym się pospieszył. Przestań walczyć z Bogiem,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 aby cię nie zniszczył.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Jozjasz nie odwrócił się od niego, lecz zmienił swoje szaty, aby z nim walczyć, i nie posłuchał słów Necho, </w:t>
      </w:r>
      <w:r>
        <w:rPr>
          <w:rFonts w:ascii="Times New Roman" w:eastAsia="Times New Roman" w:hAnsi="Times New Roman" w:cs="Times New Roman"/>
          <w:i/>
          <w:iCs/>
          <w:noProof w:val="0"/>
          <w:sz w:val="24"/>
        </w:rPr>
        <w:t>które pochodziły</w:t>
      </w:r>
      <w:r>
        <w:rPr>
          <w:rFonts w:ascii="Times New Roman" w:eastAsia="Times New Roman" w:hAnsi="Times New Roman" w:cs="Times New Roman"/>
          <w:noProof w:val="0"/>
          <w:sz w:val="24"/>
        </w:rPr>
        <w:t xml:space="preserve"> z ust Boga. Tak więc wyruszył, aby walczyć na równinie Megiddo.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łucznicy ugodzili króla Jozjasza i wtedy król powiedział do swoich sług: Wyprowadźcie mnie, bo jestem ciężko ranny.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słudzy więc wyciągnęli go z rydwanu i wsadzili na inny rydwan, który należał do niego: zawieźli go do Jerozolimy i tam umarł. Potem pogrzebali go w grobach jego ojców, a cały lud Judy i Jerozolimy opłakiwał Jozjasza.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też lamentował nad Jozjaszem, a wszyscy śpiewacy i śpiewaczki wspominają Jozjasza w swoich lamentacjach aż do dziś, i uczynili z tego zwyczaj w Izraelu. Oto są zapisane w lamentacjach.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Jozjasza, jego życzliwość według tego, co jest napisane w Prawie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jego czyny pierwsze i ostatnie są zapisane w księdze królów Izraela i Judy.</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ziemi wziął Jehoachaza, syna Jozjasza, i ustanowił go królem w miejsce jego ojca w Jerozolimie.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Jehoachaz miał dwadzieścia trzy lata, kiedy zaczął królować, i królował trzy miesiące w Jerozolimie.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Egiptu usunął go </w:t>
      </w:r>
      <w:r>
        <w:rPr>
          <w:rFonts w:ascii="Times New Roman" w:eastAsia="Times New Roman" w:hAnsi="Times New Roman" w:cs="Times New Roman"/>
          <w:i/>
          <w:iCs/>
          <w:noProof w:val="0"/>
          <w:sz w:val="24"/>
        </w:rPr>
        <w:t>z tronu</w:t>
      </w:r>
      <w:r>
        <w:rPr>
          <w:rFonts w:ascii="Times New Roman" w:eastAsia="Times New Roman" w:hAnsi="Times New Roman" w:cs="Times New Roman"/>
          <w:noProof w:val="0"/>
          <w:sz w:val="24"/>
        </w:rPr>
        <w:t xml:space="preserve"> w Jerozolimie i nałożył na ziemię daninę </w:t>
      </w:r>
      <w:r>
        <w:rPr>
          <w:rFonts w:ascii="Times New Roman" w:eastAsia="Times New Roman" w:hAnsi="Times New Roman" w:cs="Times New Roman"/>
          <w:i/>
          <w:iCs/>
          <w:noProof w:val="0"/>
          <w:sz w:val="24"/>
        </w:rPr>
        <w:t>w wysokości</w:t>
      </w:r>
      <w:r>
        <w:rPr>
          <w:rFonts w:ascii="Times New Roman" w:eastAsia="Times New Roman" w:hAnsi="Times New Roman" w:cs="Times New Roman"/>
          <w:noProof w:val="0"/>
          <w:sz w:val="24"/>
        </w:rPr>
        <w:t xml:space="preserve"> stu talentów srebra i jednego talentu złota.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Egiptu ustanowił Eliakima, jego brata, królem nad Judą i Jerozolimą i zmienił jego imię na Joakim. A jego brata Jehoachaza Necho pojmał i uprowadził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Joakim miał dwadzieścia pięć lat, kiedy zaczął królować, i królował jedenaście lat w Jerozolimie. Czynił on to, co złe w oczach JAHWE, swego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Nadciągnął przeciw niemu Nabuchodonozor, król Babilonu, i związał go łańcuchami, aby go uprowadzić do Babilonu.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Nabuchodonozor zabrał też do Babilonu </w:t>
      </w:r>
      <w:r>
        <w:rPr>
          <w:rFonts w:ascii="Times New Roman" w:eastAsia="Times New Roman" w:hAnsi="Times New Roman" w:cs="Times New Roman"/>
          <w:i/>
          <w:iCs/>
          <w:noProof w:val="0"/>
          <w:sz w:val="24"/>
        </w:rPr>
        <w:t>część</w:t>
      </w:r>
      <w:r>
        <w:rPr>
          <w:rFonts w:ascii="Times New Roman" w:eastAsia="Times New Roman" w:hAnsi="Times New Roman" w:cs="Times New Roman"/>
          <w:noProof w:val="0"/>
          <w:sz w:val="24"/>
        </w:rPr>
        <w:t xml:space="preserve"> naczyń z domu JAHWE i złożył je w swojej świątyni w Babilonie.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dzieje Joakima i obrzydliwości, które czynił, i cokolwiek się znajdowało w nim, są zapisane w księdze królów Izraela i Judy. A jego syn Joachin królował w jego miejsce.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Joachin miał osiem lat, kiedy zaczął królować, i królował trzy miesiące i dziesięć dni w Jerozolimie. Czynił on to, co złe w oczach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początku roku król Nabuchodonozor posłał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xml:space="preserve"> i kazał go przyprowadzić do Babilonu, razem z kosztownymi naczyniami domu JAHWE, a królem nad Judą i Jerozolimą ustanowił jego brata Sedekiasza.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 miał dwadzieścia jeden lat, kiedy zaczął królować, i królował jedenaście lat w Jerozolimie.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Czynił on to, co złe w oczach JAHWE, swego Boga, i nie ukorzył się przed prorokiem Jeremiaszem, </w:t>
      </w:r>
      <w:r>
        <w:rPr>
          <w:rFonts w:ascii="Times New Roman" w:eastAsia="Times New Roman" w:hAnsi="Times New Roman" w:cs="Times New Roman"/>
          <w:i/>
          <w:iCs/>
          <w:noProof w:val="0"/>
          <w:sz w:val="24"/>
        </w:rPr>
        <w:t>który mówił</w:t>
      </w:r>
      <w:r>
        <w:rPr>
          <w:rFonts w:ascii="Times New Roman" w:eastAsia="Times New Roman" w:hAnsi="Times New Roman" w:cs="Times New Roman"/>
          <w:noProof w:val="0"/>
          <w:sz w:val="24"/>
        </w:rPr>
        <w:t xml:space="preserve"> z ust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Zbuntował się również przeciwko królowi Nabuchodonozorowi, który go zaprzysiągł na Boga. Uczynił twardym swój kark i zatwardził swoje serce, aby się nie nawrócić do JAHWE, Boga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wszyscy przedniejsi kapłani oraz lud bardzo mnożyli nieprawości, naśladując wszystkie obrzydliwości pogan, i zbezcześcili dom JAHWE, który on poświęcił w Jerozolimie.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Bóg ich ojców, posyłał do nich swoich posłańców, a posyłał, wstając rankiem, ponieważ litował się nad swoim ludem i nad miejscem swego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szydzili z posłańców Boga, lekceważyli sobie jego słowa i naśmiewali się z jego proroków, aż gniew JAHWE na jego lud wzmógł się tak, że nie było już żadnego ratunku.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Sprowadził więc na nich króla Chaldejczyków, który zabił mieczem ich młodzieńców w domu ich świątyni, a nie zlitował się nad młodzieńcem ani panną, ani starcem, ani sędziwym. Wydał wszystkich w jego ręce.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naczynia domu Bożego, wielkie i małe, skarby domu JAHWE i skarby królewskie, i jego książąt, wszystko to wywiózł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spalili dom Boży i zburzyli mur Jerozolimy; wszystkie jej pałace spalili ogniem i wszystkie jej kosztowne naczynia zniszczyli.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tych, którzy ocaleli od miecza, </w:t>
      </w:r>
      <w:r>
        <w:rPr>
          <w:rFonts w:ascii="Times New Roman" w:eastAsia="Times New Roman" w:hAnsi="Times New Roman" w:cs="Times New Roman"/>
          <w:i/>
          <w:iCs/>
          <w:noProof w:val="0"/>
          <w:sz w:val="24"/>
        </w:rPr>
        <w:t>król</w:t>
      </w:r>
      <w:r>
        <w:rPr>
          <w:rFonts w:ascii="Times New Roman" w:eastAsia="Times New Roman" w:hAnsi="Times New Roman" w:cs="Times New Roman"/>
          <w:noProof w:val="0"/>
          <w:sz w:val="24"/>
        </w:rPr>
        <w:t xml:space="preserve"> uprowadził do Babilonu, tam byli niewolnikami jego i jego synów aż do panowania króla Persji;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Żeby wypełniło się słowo JAHWE </w:t>
      </w:r>
      <w:r>
        <w:rPr>
          <w:rFonts w:ascii="Times New Roman" w:eastAsia="Times New Roman" w:hAnsi="Times New Roman" w:cs="Times New Roman"/>
          <w:i/>
          <w:iCs/>
          <w:noProof w:val="0"/>
          <w:sz w:val="24"/>
        </w:rPr>
        <w:t>wypowiedziane</w:t>
      </w:r>
      <w:r>
        <w:rPr>
          <w:rFonts w:ascii="Times New Roman" w:eastAsia="Times New Roman" w:hAnsi="Times New Roman" w:cs="Times New Roman"/>
          <w:noProof w:val="0"/>
          <w:sz w:val="24"/>
        </w:rPr>
        <w:t xml:space="preserve"> przez usta Jeremiasza, dopóki ziemia nie odprawiła swoich szabatów. Dopóki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ziemia leżała odłogiem, wypełniła szabaty, aż się wypełniło siedemdziesiąt lat.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pierwszym roku Cyrusa, króla Persji — żeby wypełniło się słowo JAHWE </w:t>
      </w:r>
      <w:r>
        <w:rPr>
          <w:rFonts w:ascii="Times New Roman" w:eastAsia="Times New Roman" w:hAnsi="Times New Roman" w:cs="Times New Roman"/>
          <w:i/>
          <w:iCs/>
          <w:noProof w:val="0"/>
          <w:sz w:val="24"/>
        </w:rPr>
        <w:t>wypowiedziane</w:t>
      </w:r>
      <w:r>
        <w:rPr>
          <w:rFonts w:ascii="Times New Roman" w:eastAsia="Times New Roman" w:hAnsi="Times New Roman" w:cs="Times New Roman"/>
          <w:noProof w:val="0"/>
          <w:sz w:val="24"/>
        </w:rPr>
        <w:t xml:space="preserve"> przez usta Jeremiasza — JAHWE wzbudził ducha Cyrusa, króla Persji, aby nakazał ogłosić i rozpisać po całym swoim królestwie, co następuje: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Cyrus, król Persji: Wszystkie królestwa ziemi dał mi JAHWE, Bóg nieba, i on rozkazał mi, abym mu zbudował dom w Jerozolimie, która jest w Judzie. Kto z całego jego ludu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wśród was, niech JAHWE, jego Bóg, będzie z nim, i ten niech wyrusza w drogę.</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2024-04-20T08:34:17Z</dcterms:modified>
</cp:coreProperties>
</file>