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Salomon, syn Dawida, umocnił się w swoim królestwie, a JAHWE, jego Bóg,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nim i bardzo go wywyższył.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Salomon przemówił do całego Izraela, do dowódców nad tysiącami, setników i sędziów oraz wszystkich przełożonych nad całym Izraelem, naczelników 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Salomon więc poszedł, a z nim całe zgromadzenie, na wyżynę,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Gibeonie. Tam bowiem znajdował się Namiot Zgromadzenia Bożego, który sporządził Mojżesz, sługa JAHWE, na pustyni.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arkę Boga przeniósł Dawid z Kiriat-Jearim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 miejsce</w:t>
      </w:r>
      <w:r>
        <w:rPr>
          <w:rFonts w:ascii="Times New Roman" w:eastAsia="Times New Roman" w:hAnsi="Times New Roman" w:cs="Times New Roman"/>
          <w:noProof w:val="0"/>
          <w:sz w:val="24"/>
        </w:rPr>
        <w:t>, które dla niej przygotował, bo rozbił namiot dla niej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także ołtarz z brązu, który zrobił Besaleel, syn Uriego, syna Chura, znajdował się tam przed przybytkiem JAHWE. I tam udał się po radę Salomon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całe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Salomon przystąpił przed JAHWE do ołtarza z brązu, który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przed Namiotem Zgromadzenia, i złożył na nim tysiąc ofiar całopalnych.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Tej samej nocy Bóg ukazał się Salomonowi i powiedział do niego: Proś, o co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chcesz</w:t>
      </w:r>
      <w:r>
        <w:rPr>
          <w:rFonts w:ascii="Times New Roman" w:eastAsia="Times New Roman" w:hAnsi="Times New Roman" w:cs="Times New Roman"/>
          <w:noProof w:val="0"/>
          <w:sz w:val="24"/>
        </w:rPr>
        <w:t>, a dam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Salomon powiedział do Boga: Ty okazałeś mojemu ojcu Dawidowi wielkie miłosierdzie i ustanowiłeś mnie królem w jego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teraz, JAHWE Boże, niech się spełni twoje słowo,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które powiedziałeś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mego ojca Dawida, bo uczyniłeś mnie królem nad ludem, który jest tak liczny, jak proch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Daj mi więc mądrość i wiedzę, abym wychodził i wchodził przed tym ludem; któż bowiem zdoła sądzić ten twój lud,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tak wielki?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Bóg powiedział do Salomona: Ponieważ było to w twoim sercu, a nie prosiłeś o bogactwo, majętności i sławę ani o śmierć tych, którzy cię nienawidzą, ani też nie prosiłeś o długie życie, ale prosiłeś dla siebie o mądrość i wiedzę, abyś mógł sądzić mój lud, nad którym ustanowiłem cię królem;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i umiejętność będzie ci dana, ponadto dam ci bogactwo, majętności i sławę, jakich nie miał żaden z królów, którzy byli przed tobą, ani nie będzie miał żaden z tych, którzy po tobie nastąpią.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Salomon wrócił z tej wyżyny, która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Gibeonie, sprzed Namiotu Zgromadzenia, do Jerozolimy i królował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Salomon zgromadził rydwany i jeźdźców, tak że miał tysiąc czterysta rydwanów i dwanaście tysięcy jeźdźców, których rozmieścił w miastach rydwanów i przy sobie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złożył w Jerozolimie złota i srebra, jak kamieni, a cedrów złożył jak sykomor, których na równinie rośnie bardzo dużo.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Sprowadzono też dla Salomona konie z Egiptu i nić lnianą, bo kupcy króla nabywali ją za określoną cenę.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wychodzili, i przywozili z Egiptu rydwan za sześćset syklów srebra, a konia za sto pięćdziesiąt. W ten sposób wszyscy królowie chetyccy i królowie Syrii dostawali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za ich pośrednictwem.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2024-04-19T17:23:40Z</dcterms:modified>
</cp:coreProperties>
</file>