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Roboam udał się do Sychem, gdyż do Sychem przybył cały Izrael, aby ustanowić go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o tym Jeroboam, syn Nebata, który był w Egipcie, dokąd uciekł przed królem Salomonem, wrócił z 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posłano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wezwano go. Przyszedł więc Jeroboam wraz z całym Izraelem i powiedzieli do Roboama: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Twój ojciec włożył na nas ciężkie jarzmo. Teraz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ulżyj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srogiej niewoli swego ojca i w ciężkim jarzmie, które włożył na nas, a będziemy ci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Wróćcie do mnie po trzech dniach. I lud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Roboam radził się starszych, którzy stawali przed Salomonem, jego ojcem, gdy jeszcze żył, pytając: Jaką odpowiedź radzicie dać temu ludowi?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Jeśli będziesz dla tego ludu dobry, okażesz im życzliwość i będziesz mówił do nich łagodne słowa, to będą twoimi sługami przez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odrzucił radę starszych, którą mu dali, i radził się młodzieńców, którzy razem z nim wzrośli i stawali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ich: A co wy radzicie odpowiedzieć temu ludowi, który poprosił mnie: Ulżyj nam w jarzmie, które włożył na nas twój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młodzieńcy, którzy razem z nim wzrośli, odpowiedzieli mu: Tak odpowiesz temu ludowi, który powiedział tobie: Twój ojciec włożył na nas ciężkie jarzmo, ale ty nam ulżyj; tak im powiesz: Mój mały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palec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grubszy niż biodra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chociaż mój ojciec nałożył na was ciężkie jarzmo, ja dołożę do waszego jarzma. Mój ojciec karcił was biczami, ale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karcił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skorpionami.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Jeroboam i cały lud do Roboama trzeciego dnia, tak jak król nakazał, mówiąc: Wróćcie do mnie na trzeci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odpowiedział im surowo, bo odrzucił król Roboam radę starców.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do nich według rady młodzieńców, mówiąc: Mój ojciec obciążył was ciężkim jarzmem, ale ja dołożę do niego. Mój ojciec karcił was biczami, ale ja będę was karcił skorpionami.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więc nie usłuchał ludu, sprawa bowiem wyszła od Boga, aby JAHWE spełnił swoje słowo, które wypowiedział przez Achiasza Szilonitę do Jeroboama, syna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cały Izrael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zobaczył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król ich nie usłuchał, lud odpowiedział królowi: Jakiż dział mamy w Dawidzie? Nie mamy dziedzictwa w synu Jessego.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Idźcie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każdy do swoich namiotów, Izraelu! A ty, Dawidzie, troszcz się teraz o swój dom. I rozszedł się cały Izrael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synami Izraela, którzy mieszkali w miastach Judy, królował Roboam.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Roboam posłał do synów Izraela Hadorama, który był poborcą,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ukamienowali go tak, że umarł. Król Roboam wsiadł więc w pośpiechu na rydwan i uciekł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ten sposób Izrael zbuntował się przeciwko domowi Dawida aż do dziś.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2024-05-06T04:38:10Z</dcterms:modified>
</cp:coreProperties>
</file>