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 lat, kiedy zaczął królować, i królował czterdzieści lat w Jerozolimie. Jego matka miała na imię Sibia,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Joasz czynił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 w oczach JAHWE, przez wszystkie dni kapłana Jehojady.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Jehojada dał mu dwie żony; i spłodził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 sercu Joasza powstał zamiar, aby odnowić dom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więc kapłanów i Lewitów i powiedział do nich: Wyjdźcie do miast Judy i zbierajcie od całego Izraela pieniądze na coroczną naprawę domu waszego Boga. Pospieszcie się z tym. Lewici jednak nie spieszyli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król wezwał najwyższego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kapłana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Jehojadę i zapytał go: Czemu nie pilnujesz Lewitów, aby przynosili z Judy i Jerozolimy ofiarę na Namiot Świadectwa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ustanowioną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Mojżesza, sługę JAHWE, i zgromadzenie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Bezbożna Atalia i jej synowie złupili bowiem dom Boży, a wszystkie rzeczy poświęcone z domu JAHWE oddali Baalom.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więc rozkazał, aby wykonano skrzynię i umieszczono ją przed bramą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ogłoszono w Judzie i Jerozolimie, aby przynoszono JAHWE ofiarę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nałożoną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Mojżesza, sługę Bożego,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radowali się wszyscy książęta oraz cały lud. Przynosili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rzucali do tej skrzyni, aż ją napełnili.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kiedy Lewici przynosili skrzynię do urzędu królewskiego i gdy widzieli,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już wiele pieniędzy, przychodził pisarz królewski oraz pełnomocnik najwyższego kapłana i wypróżniali skrzynię, a potem ją odnosili z powrotem na swoje miejsce. Tak czynili codziennie i zebrali bardzo dużo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 Jehojada dawali je kierownikom robót domu JAHWE, a ci najmowali kamieniarzy i cieśli do naprawy domu JAHWE, a także kowali i brązowników — do umocnienia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robotnicy pracowali i dzięki nim dzieło zostało wykonane. Doprowadzili dom Boży do właściwego stanu i umocnili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skończyli, przynieśli przed króla i Jehojadę resztę pieniędzy, za które sporządzono naczynia do domu JAHWE: naczynia do służby i składania ofiar, czasze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naczynia złote i srebrne. I nieustannie składali całopalenia w domu JAHWE przez wszystkie dni Jehojady.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Jehojada zestarzał się i umarł, będąc syty dni. Miał sto trzydzieści lat, gdy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pogrzebano go w mieście Dawida razem z królami, dlatego że czynił dobrze w Izraelu: i względem Boga, i względem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Jehojady przyszli książęta Judy i pokłonili się królowi. Wtedy król ich usłuchał.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Opuścili dom JAHWE, Boga swoich ojców, i służyli gajom oraz posągom. Spadł więc gniew na Judę i Jerozolimę z powodu tego występku.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posyłał do nich proroków, żeby ich nawrócić do JAHWE.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świadczyli przeciwko nim, nie usłuchali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Duch Boży zstąpił na Zachariasza, syna kapłana Jehojady, który stanął przed ludem i powiedział im: Tak mówi Bóg: Czemu przekraczacie przykazania PANA? Nie powodzi się wam. Skoro wy opuściliście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was opuścił.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sprzysięgli się przeciwko niemu i ukamienowali go na rozkaz króla na dziedzińcu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pamiętał król Joasz o dobrodziejstwie, jakie wyświadczył mu jego ojciec Jehojada, ale zabił jego syna. Kiedy ten umierał, powiedział: Niech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zobaczy i zemści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roku przeciwko niemu nadciągnęło wojsko Syrii. Przybyło do Judy i Jerozolimy i wyniszczyło z ludu wszystkich książąt, a wszystkie jego łupy posłano królowi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Przybyło bowiem wojsko Syrii z niewielką liczbą ludzi, a JAHWE wydał w ich ręce bardzo liczne wojsko, dlatego że opuścili JAHWE, Boga swoich ojców. I tak dokonano sądu nad Joaszem.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od niego oddalili, zostawiając go w ciężkiej chorobie, jego słudzy sprzysięgli się przeciwko niemu, z powodu krwi synów kapłana Jehojady, i zabili go na jego łożu.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umarł i pogrzebano go w mieście Dawida, ale nie w grobach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ci, którzy sprzysięgli się przeciw niemu: Zabad, syn Szimeata, Ammonitki, i Jehozabad, syn Szimrit, Moabitki.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jego synach zaś, o wielkim ciężarze nałożonym na niego i o naprawie domu Bożego, jest zapisane w księdze królewskiej. I królował jego syn Amazjasz w jego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2024-04-30T19:54:49Z</dcterms:modified>
</cp:coreProperties>
</file>