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miał dwanaście lat, kiedy zaczął królować, i królował pięćdziesiąt pięć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złe w oczach JAHWE, według obrzydliwości tych narodów, które JAHWE wypędził przed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Odbudował bowiem wyżyny, które zburzył jego ojciec Ezechiasz, wznosił ołtarze dla Baalów, posadził gaje i oddawał pokłon całemu zastępowi nieba, i służył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ołtarze w domu JAHWE, o którym JAHWE powiedział: W Jerozolimie będzie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zbudował ołtarze całemu zastępowi nieba w obydwu dziedzińcach domu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swoich synów przez ogień w dolinie syna Hinnom. Uprawiał wróżbiarstwo, czary i magię, ustanowił czarowników i czarnoksiężników. Bardzo dużo złego czynił w oczach JAHWE, pobudzając go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posąg rzeźbiony, który wykonał, w domu Bożym, o którym Bóg powiedział do Dawida i do jego syna Salomona: W tym domu i w Jerozolimie, które wybrałem spośród wszystkich pokoleń Izraela, umieszczę swoje imię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już nie dopuszczę, by noga Izraela opuściła ziemię, którą przeznaczyłem waszym ojcom, jeśli tylko pilnie będą przestrzegali wszystkiego, co im nakazałem,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całego prawa, nakazów i ustaw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przekazanych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zwiódł Judę i mieszkańców Jerozolimy tak, że postępowali gorzej niż narody, które JAHWE wytracił przed synami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Chociaż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JAHWE mówił do Manassesa i do jego ludu, oni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JAHWE sprowadził na nich dowódców wojska króla Asyrii, którzy pojmali Manassesa spośród cierni, zakuli go w łańcuchy i zaprowadzili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znalazł się w ucisku, modlił się do JAHWE, swego Boga, i bardzo się ukorzył przed Bogiem swoich ojców;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modlił się do niego. A on dał się przebłagać, wysłuchał jego modlitwy i przywrócił go do Jerozolimy, do jego królestwa. Wtedy Manasses uznał, że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zbudował zewnętrzny mur miasta Dawida, na zachód w kierunku Gichonu, w dolinie, aż do wejścia do Bramy Rybnej, otoczył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Ofel i wzniósł go bardzo wysoko. Ustanowił też dowódców we wszystkich warownych miastach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również cudzych bogów i posąg z domu JAHWE oraz wszystkie ołtarze, które zbudował na górze domu JAHWE i w Jerozolimie, następnie wyrzucił poza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Odnowił ołtarz JAHWE i złożył na nim ofiary pojednawcze i dziękczynne, a nakazał Judzie służyć JAHWE,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jednak jeszcze składał ofiary na wyżynach, ale tylko JAHWE,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pozostałe dzieje Manassesa, jego modlitwa do swojego Boga i słowa widzących, którzy przemawiali do niego w imię JAHWE, Boga Izraela,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zapisane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księdze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modlitwa, to,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 wysłuchany, każdy jego grzech,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przewinienie oraz miejsca, na których zbudował wyżyny i wystawił gaje i posągi, zanim się ukorzył, są zapisane w księgach widzących.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Manasses zasnął ze swoimi ojcami i pogrzebano go w jego domu, a jego syn Amon królował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Amon miał dwadzieścia dwa lata, kiedy zaczął królować, i królował dwa lata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to, co złe w oczach JAHWE, tak jak czynił jego ojciec Manasses. Amon bowiem składał ofiary wszystkim posągom, które sporządził jego ojciec Manasses, i służył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ukorzył się przed JAHWE, tak jak ukorzył się jego ojciec Manasses. Przeciwnie, Amon grzeszył coraz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słudzy sprzysięgli się przeciwko niemu, i zabili go w 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lud tej ziemi zabił wszystkich, którzy sprzysięgli się przeciw królowi Amonowi, a potem ustanowił jego syna Jozjasza królem w jego miejsce.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2024-04-30T18:39:35Z</dcterms:modified>
</cp:coreProperties>
</file>