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Ezdrasz modlił się i wyznawał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płaczem, klęcząc przed domem Bożym, zebrał się wokół niego bardzo wielki tłum mężczyzn, kobiet i dzieci z Izraela, a lud bardzo gorzko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Szekaniasz, syn Jechiela z synów Elama, powiedział do Ezdrasza: My zgrzeszyliśmy przeciwko naszemu Bogu, bo pojęliśmy obce żony z ludu tej ziemi. Ale jest jeszcze nadzieja dla Izraela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zawrzyjmy przymierze z naszym Bogiem — odprawmy wszystkie żony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 urodzone, według rady JAHWE i tych, którzy drżą przed przykazaniem naszego Boga. Niech to się stanie według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Wstań, bo do ciebie należy ta sprawa, a 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tobą. Wzmocnij się i działaj.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Ezdrasz wstał i zaprzysiągł przedniejszych kapłanów, Lewitów i całego Izraela, by postąpili według tego słowa. I 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Ezdrasz opuścił dom Boży i udał się do komnaty Jochanana, syna Eliasziba. Kiedy tam wszedł, nie jadł chleba ani nie pił wody, gdyż smucił się z powodu przestępstwa tych, którzy powrócili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ogłoszono w Judzie i Jerozolimie wszystkim, którzy powrócili z niewoli, że mają zgromadzić się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ktokolwiek nie przyjdzie w ciągu trzech dni, według postanowienia naczelników i starszych, ten zostanie pozbawiony całego mienia, a sam będzie wykluczony ze zgromadzenia tych, którzy powrócili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Zgromadzili się więc wszyscy mężczyźni z Judy i Beniamina w Jerozolimie w ciągu trzech dni. Było to w dwudziestym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dziewiątego miesiąca. A cały lud siedział na placu przed domem Bożym, drżąc z powodu tej sprawy i z powodu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Ezdrasz powstał i powiedział do nich: Wy zgrzeszyliście, bo pojęliście obce żony, a przez to pomnożyliście grzech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wyznajcie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grzech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JAHWE, Bogu waszych ojców, i spełnijcie jego wolę. Odłączcie się od ludu tej ziemi i od obcych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 zgromadzenie odpowiedziało donośnym głosem: Jak nam powiedziałeś, tak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jest liczny i pora deszczowa i nie możemy stać na dworze. Ponadto ta sprawa nie jest na jeden dzień ani dwa, gdyż jest nas wielu, którzy dopuściliśmy się tego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więc, niech nasi przywódcy będą postawieni przed całym zgromadzeniem i wszyscy, którzy w naszych miastach pojęli obce żony, niech przyjdą o wyznaczonej porze — z nimi starsi z każdego miasta oraz ich sędziowie, abyśmy w ten sposób odwrócili od nas zapalczywość gniewu naszego Boga z powodu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Jonatan, syn Asahela, i Jachzejasz, syn Tikwy, zajmowali się tym. I Meszullam i Szabbetaj, Lewici, pomagali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postąpili ci, którzy powrócili z niewoli. I kapłan Ezdrasz wraz z naczelnikami poszczególnych rodów, wszyscy zostali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odłączeni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imiennie. I zasiedli w pierwszym dniu dziesiątego miesiąca, aby zbadać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pierwszego dnia pierwszego miesiąca zakończyli sprawę ze wszystkimi mężczyznami, którzy pojęli obce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synów kapłanów znaleźli się tacy, którzy pojęli obce żony: spośród synów Jeszuy, syna Jocadaka i jego braci: Maasejasz, Eliezer, Jarib i Gedaliasz.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zaręczyli, że odprawią swoje żony, a jako że byli winni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 złoży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barana ze stada za swój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Immera: Chanani i Zebadiasz;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Charima: Maasejasz, Eliasz, Szemajasz, Jechiel i Uzjasz;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Paszchura: Elioenaj, Maasejasz, Izmael, Netaneel, Jozabad i Elasa;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Jozabad, Szimei, Kelajasz, to jest Kelita, Petachiasz, Juda i Eliezer;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śpiewaków: Eliaszib; a z odźwiernych: Szallum, Telem i Uri;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Izraela, z synów Parosza: Ramiasz, Jezjasz, Malkiasz, Miamin, Eelazar, Malkijasz i Benajasz;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Elama: Mattaniasz, Zachariasz, Jechiel, Abdi, Jeremot i Eliasz;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Zattua: Elioenaj, Eliaszib, Mattaniasz, Jeremot, Zabad i Aziza;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Bebaja: Jehochanan, Chananiasz, Zabbaj i Atlaj;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Baniego: Meszullam, Malluk, Adajasz, Jaszub, Szeal i Jeremot;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Pachat-Moaba: Adna, Kelal, Benajasz, Maasejasz, Mattaniasz, Besaleel, Binnuj i Manasses;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Charima: Eliezer, Jeszsziasz, Malkiasz, Szemajasz, Szymon;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Beniamin, Maluk i Szemariasz;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Chaszuma: Mattenaj, Mattatta, Zabad, Elifelet, Jeremaj, Manasses i Szimei;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Baniego: Maadaj, Amram, Uel;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Benajasz, Bedejasz, Cheluhu;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Waniasz, Meremot, Eliaszib;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Mattaniasz, Mattenaj, Jaasaj;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Bani, Binnuj, Szimei;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Szelemiasz, Natan, Adajasz;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Machnadbaj, Szaszaj, Szaraj;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Asarel, Szelemiasz, Szemariasz;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Amariasz i Józef;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Nebo: Jejel, Mattitiasz, Zabad, Zebina, Jaddaj, Joel i Benajasz.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wszyscy pojęli obce żony. A były wśród nich żony, które urodziły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2024-04-28T05:50:43Z</dcterms:modified>
</cp:coreProperties>
</file>