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są ludzie prowincji, którzy wyszli z niewoli i wygnania, uprowadzeni do Babilonu przez Nabuchodonozora, króla Babilonu, a powrócili oni do Jerozolimy i Judy — każdy do swojego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razem z Zorobabelem, Jeszuą, Nehemiaszem, Serajaszem, Reelajaszem, Mardocheuszem, Bilszanem, Misparem, Bigwajem, Rechumem i Baaną. A oto liczba mężczyzn ludu Izraela: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Parosza — dwa tysiące 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Szefatiasza — trzystu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Aracha — siedmiuset siedemdziesięciu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Pachat-Moaba, synów Jeszuy i Joaba — dwa tysiące ośmiuset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—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Zattua — dziewięciuset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Zakkaja — siedmiuset sześćdziesięciu;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Baniego — sześciuset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Bebaja — sześciuset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Azgada — tysiąc dwustu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Adonikama — sześciuset sześćdziesięciu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Bigwaja — dwa tysiące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Adina — czterystu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Atera,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linii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Ezechiasza — dziewięćdziesięciu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 — trzystu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Jory — stu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Chaszuma —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Gibbara — dziewięćdziesięciu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Betlejem — 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z Netofy —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z Anatot —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Azmawet —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Kiriat-Jearim, Kefiry i Beerot — siedmiuset czterdziestu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Rama i Geba — sześciuset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z Mikmas — 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 z Betela i Aj —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Nebo —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Magbisza — stu pięćdziesięciu sześciu;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drugiego Elama —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— trzystu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Loda, Chadida i Ono — siedmiuset dwudziestu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Jerycha — trzystu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Senai — trzy tysiące sześciuset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Kapłani: synów Jedajasza, z domu Jeszuy — dziewięciuset siedemdziesięciu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Immera — tysiąc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Paszchura — tysiąc dwustu czterdziestu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— tysiąc siedemnastu.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Lewici: synów Jeszuy i Kadmiela, synów Hodawiasza —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Śpiewacy: synów Asafa — stu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odźwiernych: synów Szalluma, synów Atera, synów Talmona, synów Akkuba, synów Chatity, synów Szobaja, wszystkich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— stu trzydziestu dziewięciu.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Netinici: synów Sichy, synów Chasufy, synów Tabbaota;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Kerosa, synów Sijachy, synów Padona;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Lebany, synów Hagaby, synów Akkuba;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Chagaba, synów Szalmaja, synów Chanana;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Giddela, synów Gachara, synów Reajasza;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Resina, synów Nekody, synów Gazzama;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Uzzy, synów Paseacha, synów Besaja;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Asny, synów Mehunima, synów Nefusima;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Bakbuka, synów Chakufy, synów Charchura;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Basluta, synów Mechidy, synów Charszy;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Barkosa, synów Sisery, synów Tamacha;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Nesjacha, synów Chatify;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sług Salomona, synów Sotaja, synów Sofereta, synów Perudy;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Jaali, synów Darkona, synów Giddela;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Szefatiasza, synów Chattila, synów Pocheret-Hassebaima, synów Amiego;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Netinitów oraz synów sług Salomona — trzystu dziewięćdziesięciu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oto ci, którzy wyruszyli z Tel-Melach, Telcharsa, Keruba, Addan i Immer, ale nie mogli wykazać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domu swoich ojców ani swego potomstwa — czy są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Delajasza, synów Tobiasza, synów Nekody — sześciuset pięćdziesięciu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synowie kapłanów: synowie Chobajasza, synowie Kosa, synowie Barzillaja, który pojął za żonę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córek Barzillaja Gileadczyka i przybrał jego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szukali swego opisu w rodowodach,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znaleźli. Zostali więc jako nieczyści wykluczeni z 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Tirszata zakazał im spożywać z rzeczy najświętszych, dopóki nie powstanie kapłan z Urim i z 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Całe to zgromadzenie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czterdzieści dwa tysiące trzysta sześćdziesiąt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licząc ich sług i służących, których było siedem tysięcy trzysta trzydzieści siedem, a między nimi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znajdowało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dwieście śpiewaków i śpiewaczek.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mieli siedemset trzydzieści sześć, mułów — dwieście czterdzieści 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— czterysta trzydzieści pięć, osłów — sześć tysięcy siedemset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naczelników rodów, gdy przyszli do domu JAHWE,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Jerozolimie, składali dobrowolne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dary</w:t>
      </w:r>
      <w:r>
        <w:rPr>
          <w:rFonts w:ascii="Times New Roman" w:eastAsia="Times New Roman" w:hAnsi="Times New Roman" w:cs="Times New Roman"/>
          <w:noProof w:val="0"/>
          <w:sz w:val="24"/>
        </w:rPr>
        <w:t>, aby odbudować dom Boży na jego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swoich możliwości dali do skarbca na odbudowę sześćdziesiąt jeden tysięcy drachm złota, pięć tysięcy min srebra i sto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kapłani, Lewici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ludu oraz śpiewacy, odźwierni i Netinici zamieszkali w swoich miastach, a cała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reszta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Izraela w swoich miastach.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2024-04-29T20:20:09Z</dcterms:modified>
</cp:coreProperties>
</file>