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prorocy Aggeusz i Zachariasz, syn Iddo, prorokowali Żydom w Judzie i w Jerozolimie w imię Boga Izraela,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powstali Zorobabel, syn Szealtiela, i Jeszua, syn Jocadaka, i zaczęli budować dom Boży w Jerozolimie; a z nimi prorocy Boga, którzy im pomagali.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przyszli do nich Tattenaj, namiestnik zarzecza, i Szetarboznaj oraz ich towarzysze i tak mówili do nich: Kto wam rozkazał budować ten dom i wznosić jego mury?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Odpowiedzieliśmy im, jakie są imiona tych mężczyzn, którzy pracują przy tej budowli.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oko ich Boga czuwało nad starszymi z Żydów, tak że nie mogli im przeszkadzać, dopóki sprawa ta nie dotarła do Dariusza — o niej donosili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list.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odpis listu, który do króla Dariusza posłali Tattenaj, namiestnik zarzecza, Szetarboznaj i jego towarzysze Afarsachajczycy, którzy byli za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mu list, w którym było napisane tak: Królowi Dariuszowi wszelkiej pomyślności!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królowi wiadomo, że przybyliśmy do prowincji Judy, do domu wielkiego Boga, który jest odbudowywany z wielkich kamieni,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ściany są wykładane drewnem. Ta praca posuwa się szybko i szczęści się w 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Pytaliśmy wtedy tych starszych, mówiąc do nich: Kto wam rozkazał budować ten dom i wznosić te mury?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Pytaliśmy także o ich imiona, abyśmy mogli ci je oznajmić i zapisać imiona mężczyzn, którzy stoją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nam odpowiedzieli: My jesteśmy sługami Boga nieba i ziemi i odbudowujemy dom, który został wzniesiony przed wieloma laty, a który zbudował i wystawił wielki król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nasi ojcowie pobudzili do gniewu Boga nieba, on wydał ich w ręce Nabuchodonozora, króla Babilonu, Chaldejczyka, który zburzył ten dom, a lud uprowadził do niewoli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 pierwszym roku Cyrusa, króla Babilonu, sam król Cyrus wydał dekret, aby odbudować ten dom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złote i srebrne naczynia domu Bożego, które Nabuchodonozor zabrał ze świątyni w Jerozolimie i umieścił w świątyni w Babilonie, król Cyrus wyniósł ze świątyni w Babilonie i zostały przekazane niejakiemu Szeszbassarowi, którego ustanowił namiestnikiem.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mu: Weź te naczynia, idź i złóż je w świątyni, która jest w Jerozolimie, a niech dom Boży zostanie odbudowany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ten Szeszbassar przyszedł i położył fundamenty domu Bożego w Jerozolimie, i od tego czasu aż do dzisiaj buduje się go, ale nie jest ukończony.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król uzna to za dobrą rzecz, niech poszukają w skarbcach królewskich w Babilonie,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rzeczywiście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 jest, że król Cyrus rozkazał, aby odbudować ten dom Boży w Jerozolimie, i niech król powiadomi nas o swej woli w tej sprawie.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2024-05-03T16:39:49Z</dcterms:modified>
</cp:coreProperties>
</file>