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Dariusz rozkazał, aby szukano w archiwum, gdzie przechowywano skarby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Achmecie, w pałacu w prowincji Medii, pewien zwój, w którym tak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kamienia wielkiego i jeden rząd z nowego drewna. Koszty ma pokryć dom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złote i srebrne naczynia z domu Bożego, które zabrał Nabuchodonozor ze świątyni w Jerozolimie i przeniósł do Babilonu, mają być zwrócone i przeniesione do świątyni w Jerozolimie na swoje miejsce, i złożone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ty, Tattenaju, namiestniku zarzecza, Szetarboznaju,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wy, Afarsachajczycy, ich towarzysze, którzy jesteście za rzeką, trzymajcie się z dala od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Zostawcie w spokoju prace nad tym domem Bożym. Niech namiestnik Żydów i starsi żydowscy odbudują ten dom Boży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Wydaję też dekret o tym, co macie uczynić dla starszych spośród Żydów na budowę tego domu Bożego, mianowicie: koszty mają być bezzwłocznie wypłacone tym ludziom z dochodów króla, z danin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pobieranych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rzeką, aby nie przestawali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budować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to, co będzie potrzebne do całopaleń dla Boga niebios: cielce, barany i jagnięta oraz pszenica, sól, wino i oliwa, według rozkazu kapłanów w Jerozolimie, niech im będzie dawane każdego dnia bez zaniedbania;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mogli składać wonne ofiary Bogu niebios i aby modlili się za życie króla i jego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wydaję taki dekret: Ktokolwiek zmieni ten rozkaz, to belka z jego domu ma być wyrwana i podniesiona, a on będzie na niej powieszony; jego dom zaś zostanie zamieniony w gnojowisko.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uczynił tam mieszkanie dla swojego imienia, niech zniszczy każdego króla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naród, który by się odważył zmienić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rozkaz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zniszczyć ten dom Boży w Jerozolimie. Ja, Dariusz, wydałem ten dekret; niech będzie wykonany bezzwłocznie.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Tattenaj, namiestnik zarzecza, Szetarboznaj i ich towarzysze niezwłocznie uczynili tak, jak król Dariusz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starsi żydowscy budowali i szczęściło im się według proroctwa Aggeusza, proroka, i Zachariasza, syna Iddo. Budowali i dokończyli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zgodnie z rozkazem Boga Izraela oraz z rozkazem Cyrusa, Dariusza oraz Artakserksesa, króla Persji.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dom został zakończony w trzecim dniu miesiąca Adar, w szóstym roku panowania króla Dariusza.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synowie Izraela, kapłani, Lewici oraz reszta ludu, który powrócił z niewoli, z radością obchodzili poświęcenie tego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ofiary przy poświęcaniu tego domu Bożego: sto cielców, dwieście baranów, czterysta jagniąt, a jako ofiarę za grzech za całego Izraela — dwanaście kozłów, według liczby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służby Bożej w Jerozolimie ustanowili kapłanów — według ich oddziałów, i Lewitów — według ich zmian, jak jest napisane w księdze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Ci, którzy powrócili z niewoli, obchodzili też Paschę w czternastym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Kapłani bowiem i Lewici oczyścili się jak jeden mąż, wszyscy byli oczyszczeni. Zabili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baranka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paschalnego dla wszystkich, którzy przybyli z niewoli, dla swoich braci kapłanów i dla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spożywali to synowie Izraela, którzy powrócili z niewoli, i każdy, kto odłączył się od nieczystości pogan tej ziemi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przyłączył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nich, aby szukać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siedem dni z radością obchodzili też Święto Przaśników, gdyż JAHWE napełnił ich radością i zwrócił ku nim serce króla Asyrii, aby wzmocnił ich ręce przy pracy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wokół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Bożego, Boga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2024-04-30T08:04:01Z</dcterms:modified>
</cp:coreProperties>
</file>