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Ezdrasza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zakończono to wszystko, przystąpili do mnie naczelnicy, mówiąc: Lud Izraela, kapłani i Lewici nie odłączyli się od narodów tych ziem; postępują według obrzydliwości Kananejczyków, Chetytów, Peryzzytów, Jebusytów, Ammonitów, Moabitów, Egipcjan i 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Pobrali bowiem ich córki dla siebie i swoich synów, tak że święte nasienie pomieszało się z ludami tych ziem, a w tym grzechu przodowali naczelnicy i przywódcy.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usłyszałem, rozdarłem swoją szatę i swój płaszcz i rwałem włosy ze swojej głowy i brody i siedziałem osłupiony.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 zgromadzili się wokoło mnie wszyscy, którzy drżeli przed słowem Boga Izraela z powodu przestępstwa tych,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powrócili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niewoli, a ja siedziałem osłupiony aż do ofiary wieczornej.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czasie ofiary wieczornej wstałem ze swego przygnębienia i w rozdartej szacie i płaszczu upadłem na kolana i wyciągnąłem swoje ręce do JAHWE, swojego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powiedziałem: Mój Boże! Wstydzę się i nie śmiem podnieść twarzy do ciebie, mój Boże. Nasze nieprawości bowiem urosły ponad głowę, a nasz grzech dosięgnął aż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 dni naszych ojców aż do dziś tkwimy w wielkim grzechu, a z powodu naszych nieprawości my, nasi królowie i nasi kapłani zostaliśmy wydani w ręce królów tych ziem pod miecz w niewolę, na łup i wstyd na twarzy, jak to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Ale teraz, jakby na krótką chwilę, JAHWE, nasz Bóg, okazał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łaskę, bo pozostawił nam resztkę ocalonych i dał nam mieszkanie w swoim miejscu świętym, aby nasz Bóg oświecił nasze oczy i podarował nam trochę wytchnienia od naszej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Chociaż bowiem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byliśmy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niewolnikami, nasz Bóg nie opuścił nas w naszej niewoli, lecz okazał nam łaskę wobec królów Persji, aby dać nam wytchnienie, abyśmy wznieśli dom naszego Boga i naprawili jego spustoszenie, i aby dać nam mur ochrony w Judzie i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o nasz Boże, co powiemy po tym wszystkim? Opuściliśmy bowiem twoje przykazania;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nadałeś przez swoje sługi, proroków, mówiąc: Ziemia, do której wchodzicie, by ją wziąć w posiadanie, jest ziemią nieczystą, splamioną nieczystością ludu tych ziem przez jego obrzydliwości, który swoją nieczystością napełnił ją od końca do końca.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nie dawajcie swoich córek ich synom ani nie bierzcie ich córek dla swoich synów, ani nie szukajcie nigdy pokoju z nimi ani ich pomyślności, abyście się wzmocnili i spożywali dobra tej ziemi oraz pozostawili ją w dziedzictwo swoim synom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po tym wszystkim, co spadło na nas za nasze złe czyny i nasz wielki grzech, chociaż ty, nasz Boże, wymierzyłeś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karę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mniejszą niż nasze nieprawości i dałeś nam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takie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wybawienie;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Czy mamy znowu przekraczać twoje przykazania i spowinowacać się z tymi obrzydliwymi narodami? Czy nie rozgniewasz się na nas aż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naszego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wyniszczenia, tak że nie zostaną spośród nas ani resztka, ani ocaleni?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JAHWE, Boże Izraela, ty jesteś sprawiedliwy, bo pozostajemy ocaleni, jak się to dziś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okazuje</w:t>
      </w:r>
      <w:r>
        <w:rPr>
          <w:rFonts w:ascii="Times New Roman" w:eastAsia="Times New Roman" w:hAnsi="Times New Roman" w:cs="Times New Roman"/>
          <w:noProof w:val="0"/>
          <w:sz w:val="24"/>
        </w:rPr>
        <w:t>. Oto stoimy przed tobą w naszym przewinieniu, choć z tego powodu nie godzi się stać przed tobą.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Ezdrasza Rozdział 9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2024-04-28T05:59:05Z</dcterms:modified>
</cp:coreProperties>
</file>