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Chakaliasza. Oto w miesiącu Kislew, dwudziestego roku, gdy przebywałem w pałacu Suza;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Chanani, jeden z moich braci,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 nim 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z Judy. Zapytałem ich o ocalałych Żydów, którzy przeżyli niewolę, i 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mi: Ostatki spośród tych, którzy w tamtej prowincji przeżyli niewolę, są w wielkim utrapieniu i pohańbieniu; ponadto mur Jerozolimy jest zburzony i jej bramy zostały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usłyszałem te słowa, usiadłem, płakałem i smuciłem się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dni, pościłem i modliłem się przed Bogiem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 JAHWE, Boże niebios, Boże wielki i straszny, który zachowujesz przymierze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 tym, którzy cię miłują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ucho będzie uważne, a twoje oczy będą otwarte, aby wysłuchać modlitwy twego sługi, którą teraz zanoszę do ciebie dniem i nocą za synów Izraela, twoje sługi,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której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wyznaję grzechy synów Izraela, które popełniliśmy przeciwko tobie. Również ja i dom mego ojca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Postąpiliśmy bardzo niegodziwie wobec ciebie i nie przestrzegaliśmy przykazań, ustaw ani praw, które nakazałeś Mojżeszowi, swemu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Wspomnij, proszę, na słowo, które przekazałeś Mojżeszowi, swemu słudze, gdy powiedziałeś: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przekroczycie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 przykazania</w:t>
      </w:r>
      <w:r>
        <w:rPr>
          <w:rFonts w:ascii="Times New Roman" w:eastAsia="Times New Roman" w:hAnsi="Times New Roman" w:cs="Times New Roman"/>
          <w:noProof w:val="0"/>
          <w:sz w:val="24"/>
        </w:rPr>
        <w:t>, to rozproszę was między narodami;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nawrócicie się do mnie i będziecie przestrzegać moich przykazań i wypełniać je, to choćby wasi wygnańcy byli na krańcu nieba, zgromadzę ich stamtąd i przyprowadzę na miejsce, które wybrałem, aby tam przebywało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są twoimi sługami i twoim ludem, który odkupiłeś swoją wielką mocą i silną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Panie, niech twoje ucho będzie uważne na modlitwę twego sługi i na modlitwę twoich sług, którzy pragną bać się twego imienia. Spraw dziś, proszę, aby poszczęściło się twemu słudze, i okaż mu łaskę na oczach tego człowieka. Byłem bowiem podczaszym króla.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zdarzyło się w miesiącu Nisan, w dwudziestym roku króla Artakserksesa,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 wino, że wziąłem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podałem królowi, a 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byłem taki smutny w 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więc zapytał mnie: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smutno wyglądasz, skoro nie jesteś chory? Nic innego to jak smutek serca. I bardzo się przeraziłem.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Niech król żyje na wieki. Jakże nie mam wyglądać smutno, gdy miasto, dom grobów moich ojców, jest zburzone, a jego bramy pochłonął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ponownie zapytał mnie: O co chciałbyś prosić? Modliłem się więc do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króla: Jeśli król uważa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dobre i jeśli twój sługa znalazł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proszę</w:t>
      </w:r>
      <w:r>
        <w:rPr>
          <w:rFonts w:ascii="Times New Roman" w:eastAsia="Times New Roman" w:hAnsi="Times New Roman" w:cs="Times New Roman"/>
          <w:noProof w:val="0"/>
          <w:sz w:val="24"/>
        </w:rPr>
        <w:t>, abyś mnie posłał do Judy, do miasta grobów moich ojców, abym je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— obok którego siedziała królowa — zapytał mnie: Jak długo potrwa twoja podróż i kiedy powrócisz? Gdy podałem mu termin, spodobało się to królowi i 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powiedziałem królowi: Jeśli król uważa to za dobre, niech mi dadzą listy do namiestników zarzecza, aby mnie przeprowadzili, aż przyjdę do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list do Asafa, dozorcy lasu królewskiego, aby mi dał drewno na belki do bram pałacu przy domu, na mur miejski i na dom, do którego się wprowadzę. Król więc dał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listy</w:t>
      </w:r>
      <w:r>
        <w:rPr>
          <w:rFonts w:ascii="Times New Roman" w:eastAsia="Times New Roman" w:hAnsi="Times New Roman" w:cs="Times New Roman"/>
          <w:noProof w:val="0"/>
          <w:sz w:val="24"/>
        </w:rPr>
        <w:t>, gdyż była nade mną łaskawa ręka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przyszedłem do namiestników zarzecza, oddałem im listy króla. A król wyprawił ze mną dowódców wojskowych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Sanballat Choronita i Tobiasz, sługa ammonicki, usłyszeli o tym, bardzo im się nie spodobało to, że przyszedł człowiek, który będzie zabiegał o dobro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przyszedłem do Jerozolimy, spędziłem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wstałem w nocy, ja i kilku mężczyzn ze mną — a nikomu nie wyjawiłem, co mój Bóg położył mi na sercu, abym uczynił w Jerozolimie, nie miałem też ze sobą żadnego zwierzęcia oprócz tego, na którym jechałem;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wyjechałem nocą przez Bramę nad Doliną w kierunku Źródła Smoczego do Bramy Gnojnej, i oglądałem mury jerozolimskie, które były zburzone,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bramy były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dotarłem do Bramy Źródlanej i do Stawu Królewskiego, gdzie dla zwierzęcia, na którym jechałem, nie było już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Jechałem więc nocą przez potok i oglądałem mur, po czym zawróciłem i przejechałem przez Bramę nad Doliną,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przełożeni nie wiedzieli, dokąd się udałem ani co uczyniłem. Dotychczas bowiem nie oznajmiłem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Żydom, ani kapłanom, ani dostojnikom, ani przełożonym, ani żadnemu z budowniczych.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do nich: Widzicie, w jakiej niedoli się znajdujemy, Jerozolima jest spustoszona i jej bramy spalone są ogniem. Chodźcie i odbudujmy mur Jerozolimy, abyśmy już nie byli zhańbieni.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opowiedziałem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jak łaskawa ręka mego Boga była nade mną, także o słowach, które wypowiedział do mnie król, powiedzieli: Wstańmy i budujmy. I zachęcali się do tego dobrego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usłyszeli o tym Sanballat Choronita i Tobiasz, sługa ammonicki, oraz Geszem Arab, szydzili z nas i wzgardzili nami, mówiąc: Co to za rzecz, którą robicie? Czy buntujecie się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im: Bóg niebios poszczęści nam; my więc, jego słudzy, powstaniemy i odbudujemy. Wy zaś nie macie ani działu, ani prawa, ani pamiątki w Jerozolimie.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powstał najwyższy kapłan Eliaszib wraz ze swoimi braćmi kapłanami i odbudowali Bramę Owczą. Poświęcili ją i wstawili jej wrota. Poświęcili ją aż do wieży Mea i aż do wieży Chananeela.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budowali mężczyźni z Jerycha, a obok nich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Senaa, którzy założyli też jej belki, wstawili jej wrota, zamki i 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Meremot, syn Uriasza, syna Kosa, a obok nich naprawiał Meszullam, syn Berechiasza, syna Meszezabeela. Obok nich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Tekoici, lecz ich dostojnicy nie ugięli swego karku do pracy dla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Starą naprawiali Jojada, syn Paseacha, i Meszullam, syn Besodiasza. Założyli jej belki i wstawili jej wrota, zamki i 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Melatiasz Gibeonita, Jadon Meronotyta oraz mężczyźni z Gibeonu i Mispy aż do tronu namiestnika z tej strony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nich naprawiał Uzziel, syn Charchajasza,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złotników, a obok niego naprawiał Chananiasz, syn aptekarza. Obwarowali Jerozolimę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Refajasz, syn Chura, przełożony połowy okręgu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Jedajasz, syn Charumafa, naprzeciw swego domu. A obok niego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odcinek i Wieżę Pieców zaś naprawiał Malkiasz, syn Charima, i Chaszub, syn Pachat-Moaba.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Szallum, syn Hallochesza, przełożony połowy okręgu Jerozolimy, on i 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naprawiali Chanun i mieszkańcy Zanoach. Odbudowali ją, wstawili jej wrota, zamki i rygle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łokci muru aż do Bramy Gnojnej.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Bramę Gnojną naprawiał Malkiasz, syn Rekaba, przełożony okręgu Bet-Hakkerem. On ją odbudował i wstawił jej wrota, zamki i rygle;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Bramę Źródlaną naprawiał Szallun, syn Kol-Chozego, przełożony okręgu Mispa. On ją zbudował, pokrył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dachem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wstawił jej wrota, zamki i rygle oraz wzniósł mur nad stawem Sziloach przy ogrodzie królewskim aż do schodów prowadzących do miasta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nim naprawiał Nehemiasz, syn Azbuka, przełożony połowy okręgu Bet-Sur, 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grobów Dawida i aż do stawu sztucznego, i aż do domu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Baniego, obok niego naprawiał Chaszabiasz, przełożony połowy okręgu Keila, za swój okręg.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Bawaj, syn Chenadada, przełożony połowy okręgu Keila.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Ezer, syn Jeszuy, przełożony Mispy, następny odcinek naprzeciw wejścia do zbrojowni przy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gorliwie Baruch, syn Zabbaja, dalszy odcinek od rogu aż do drzwi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 Kosa, następny odcinek od drzwi domu Eliasziba aż do końca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którzy mieszkali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Beniamin i Chaszub, naprzeciw swoich domów. Za nimi naprawiał Azariasz, syn Maasejasza, syna Ananiasza, obok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Binnuj, syn Chenadada, następny odcinek od domu Azariasza aż do zakrętu i do narożnika.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Palal, syn Uzaja,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rogu i wieży wystającej z domu królewskiego,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więzieniu. Za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Pedajasz, syn Parosza.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Netinici, mieszkający na Ofelu,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naprzeciw Bramy Wodnej na wschodzie i do wieży wystającej.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Tekoici dalszy odcinek, naprzeciw wielkiej wieży wystającej aż do muru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Znad Bramy Końskiej naprawiali kapłani, każdy naprzeciw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naprawiał Sadok, syn Immera, naprzeciw swego domu, a za nim naprawiał Szemajasz, syn Szekaniasza,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Chananiasz, syn Szelemiasza, i Chanun, szósty syn Salafa, następny odcinek. Za nim naprawiał Meszullam, syn Berechiasza, naprzeciw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Malkiasz, syn złotnika, aż do domu Netinitów i handlarzy, naprzeciw Bramy Sądowej i aż do Sali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pomiędzy Salą Narożną a Bramą Owczą naprawiali złotnicy i handlarze.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usłyszał, że odbudowujemy mur, rozgniewał się i bardzo się oburzył, i zaczął szydzić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wobec swoich braci i wojska Samarii: Co ci niedołężni Żydzi wyprawiają? Czy pozwolimy im na to? Czy będą składać ofiary? Czy zdołają to skończyć w jeden dzień? Czy wskrzeszą kamienie z kupy gruzu, które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Tobiasz Ammonita, który stał obok niego, powiedział: Nawet jeśli zbudują, przyjdzie lis i przewróci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nasz Boże, bo jesteśmy wzgardzeni, i odwróć ich zhańbienie na ich głowę,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niech ich grzech nie będzie wymazany przed tobą. Ciebie bowiem pobudzili do gniewu na oczach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nadal odbudowywaliśmy ten mur i mur został spojony aż do połowy, bo 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Tobiasz, Arabowie, Ammonici i Aszdodyci usłyszeli, że mury Jerozolimy są odbudowywane, że wyłomy zaczęły się wypełniać, bardzo się rozgniewali.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sprzysięgli się razem, aby przyjść i walczyć przeciw Jerozolimie, i przeszkadzać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robocie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modliliśmy się do naszego Boga i postawiliśmy przeciwko nim straż we dnie i w nocy, ponieważ się ich baliśmy.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Judejczycy powiedzieli: Osłabła siła dźwigających, a gruzu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wiele. Nie będziemy mogli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nasi wrogowie powiedzieli: Zanim się dowiedzą i spostrzegą, przyjdziemy między nich i ich wymordujemy, i wstrzymamy tę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Żydzi mieszkający obok nich przyszli, powiedzieli nam dziesięć razy: Ze wszystkich miejsc, z których przyjdziecie do nas,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 przyjdą na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Ustawiłem więc lud w niższych miejscach za murem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wysokich miejscach; ustawiłem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rodzin z ich 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nasi wrogowie usłyszeli, że nam to oznajmiono, Bóg zniweczył ich radę, a my wszyscy wróciliśmy do muru,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od tego czasu połowa moich sług pracowała, a druga połowa trzymała włócznie, tarcze, łuki i pancerze. Naczelnicy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całym domem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odbudowywali mur, i ci, którzy dźwigali ciężar, i ci, którzy go nakładali, każdy z nich jedną ręką pracował, a w drugiej trzymał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budowali, każdy miał swój miecz przypasany do boku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budowali. A trębacz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 do dostojników, przełożonych i pozostałych z ludu: Praca jest wielka i rozległa, a my jesteśmy rozdzieleni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jakimkolwiek miejscu usłyszycie dźwięk trąby, tam ruszajcie do nas. 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Pracowaliśmy więc przy tym dziele, a druga połowa trzymała włócznie, od pojawienia się zorzy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powiedziałem też do ludu: Niech każdy nocuje ze swoim sługą w Jerozolimie, aby w nocy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ani ja, ani moi bracia, ani moi słudzy, ani straż, która była przy mnie, nie zdejmowaliśmy swoich szat,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zrobiliśmy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wyłącznie przy obmywaniu.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wielki krzyk ludu i ich żon przeciwko swym braciom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bowiem mówili: Jest nas wielu wraz z synami i córkami i musimy nabyć zboża, abyśmy mogli jeść i 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mówili: Nasze pola, winnice i domy musimy dać pod zastaw, aby nabyć zboża na czas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inni mówili: Pożyczyliśmy pieniądze, aby dać podatek królowi,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zastawiając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pola i nasze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przecież nasze ciało jest jak ciało naszych braci,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nasi synowie są jak ich synowie. A jednak to my musimy oddać naszych synów i nasze córki w niewolę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naszych córek są już zaprzedane w niewolę, a my nie mamy siły w naszych rękach,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 odkupić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gdyż nasze pola i winnice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bardzo, gdy usłyszałem ich wołanie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Rozważyłem to w swoim sercu, po czym skarciłem dostojników i przełożonych, mówiąc do nich: Każdy z was uprawia lichwę wobec swoich braci. Zebrałem więc wielkie zgromadzenie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nich: My według naszych możliwości odkupiliśmy swoich braci Żydów, którzy zostali zaprzedani poganom, a wy chcecie sprzedać swoich braci? Chcielibyście ich nam sprzedać? Oni zamilkli, nie znajdując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powiedziałem: Nie jest dobre to, co czynicie. Czy nie powinniście kroczyć w bojaźni naszego Boga, by uniknąć zhańbienia od pogan,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 i moi bracia oraz moi słudzy pożyczyliśmy im pieniądze i zboże. Porzućmy, proszę, tę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im, proszę, ich pole, winnice, oliwniki i domy oraz setną część pieniędzy, zboża, wina i oliwy, którą od nich pobieracie.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odpowiedzieli: Zwrócimy i nie będziemy domagać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nich. Uczynimy tak, jak ty powiedziałeś. Wezwałem więc kapłanów i kazałem przysiąc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wierzycielom</w:t>
      </w:r>
      <w:r>
        <w:rPr>
          <w:rFonts w:ascii="Times New Roman" w:eastAsia="Times New Roman" w:hAnsi="Times New Roman" w:cs="Times New Roman"/>
          <w:noProof w:val="0"/>
          <w:sz w:val="24"/>
        </w:rPr>
        <w:t>, że postąpią według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wytrząsnąłem swoje zanadrze i powiedziałem: Tak niech Bóg wytrząśnie każdego z jego domu i 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pracy, kto nie dotrzyma tej obietnicy. Niech tak będzie wytrząśnięty i ogołocony. I całe zgromadzenie powiedziało: Amen. I chwalili JAHWE. I lud postąpił według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od dnia, w którym ustanowiono mnie ich namiestnikiem w ziemi Judy, od dwudziestego aż do trzydziestego drugiego roku króla Artakserksesa, przez dwanaście lat, ja i moi bracia nie jedliśmy chleba przysługującego namiestnikowi.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Dawni namiestnicy, którzy byli przede mną, obciążali lud, pobierając od niego chleb i wino, a ponadto czterdzieści syklów srebra. Ich słudzy również wykorzystywali lud. Lecz ja tak nie postępowałem z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pracowałem przy naprawie tego muru, a pola nie kupiłem. Wszyscy też moi słudzy zgromadzili się tam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przy moim stole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 i przełożeni w liczbie stu pięćdziesięciu oraz ci, którzy przychodzili do nas spośród okolicznych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Przygotowywano więc dla mnie każdego dnia jednego wołu, sześć wybornych owiec oraz drób, a co dziesięć dni rozmaite wino. Mimo to nie domagałem się chleba przysługującego namiestnikowi, gdyż niewola ciążyła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Wspomnij na mnie, mój Boże, 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dobru, ze względu na wszystko, co czyniłem dla tego ludu.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Sanballat, Tobiasz, Geszem Arab i pozostali nasi wrogowie usłyszeli, że zbudowałem mur i że nie pozostał w nim żaden wyłom, chociaż jeszcze w tym czasie nie wstawiłem wrót do bram;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Sanballat i Geszem wysłali do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poselstwo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słowami: Przyjdź, spotkajmy się razem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 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wsi, na równinie Ono. Lecz oni mieli zamiar uczynić mi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więc do nich posłańców z taką odpowiedzią: Wykonuję wielką pracę i nie mogę zejść. Czemu miałaby stanąć ta praca, gdybym jej zaniechał, by zejść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Cztery razy przysłali do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poselstwo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sprawie, a ja odpowiedziałem im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Sanballat po raz piąty przysłał do mnie w ten sam sposób swego sługę z otwartym listem w ręku;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nim napisane: Wśród pogan krąży pogłoska — jak powiada Gaszmu — że ty i Żydzi zamierzacie się zbuntować. Dlatego budujesz mur, abyś był ich królem, według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Krąży też pogłoska, że ustanowiłeś proroków, aby opowiadali o tobie w Jerozolimie, mówiąc: Jest król w Judzie. Teraz te słowa dotrą do króla. Przyjdź więc i naradzimy się wspólnie.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wysłałem do niego taką odpowiedź: Nie jest tak, jak powiadasz, ale sam sobie to wymyślasz.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wszyscy bowiem straszyli nas, mówiąc: Ich ręce osłabną od tej pracy i nie zostanie dokonana. Teraz więc,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>, wzmocnij 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wszedłem do domu Szemajasza, syna Delajasza, syna Mehetabeela, gdzie był zamknięty,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>: Zejdźmy się w domu Bożym, w świątyni, i zamknijmy drzwi. Przyjdą bowiem, aby cię zabić. Tej nocy przyjdą, aby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Czy człowiek taki jak ja miałby uciekać? Czy ktoś taki jak ja wszedłby do świątyni, aby się ratować? Nie wejdę.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poznałem, że to nie Bóg go posłał, ale wypowiedział to proroctwo przeciwko mnie, bo Tobiasz i Sanballat przekupili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przekupiony, abym się uląkł i tak uczynił, i zgrzeszył, aby posłużyło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zniesławienia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by mnie zhańbić.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Boże, pamiętaj o Tobiaszu i Sanballacie, według ich uczynków, także o prorokini Noadzie oraz pozostałych prorokach, którzy chcieli mnie 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mur został ukończony dwudziestego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miesiąca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Elul, w ciągu pięćdziesięciu dwóch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nasi wrogowie i gdy widzieli to wszyscy poganie, którzy byli wokół nas, bardzo się zniechęcili. Poznali bowiem, że to dzieło zostało wykonane przez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 dni dostojnicy z Judy wysyłali wiele listów do Tobiasza, a także listy od Tobiasza przychodziły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 w Judzie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związanych przysięgą, gdyż był on zięciem Szekaniasza, syna Aracha; a jego syn Jochanan pojął za żonę córkę Meszullama, syna Berechiasza.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Opowiadali także przede mną jego dobre czyny i moje słowa donosili jemu. Tobiasz zaś wysyłał listy, aby mnie zastraszyć.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mur został odbudowany i wstawiłem wrota, gdy ustanowiono odźwiernych, śpiewaków i 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Jerozolimą postawiłem Chananiego, swojego brata, a Chananiasza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dowódcą pałacu. On bowiem był wiernym człowiekiem i bał się Boga bardziej niż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przestronne i wielkie, ale ludu w jego murach było niewiele, a domy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zostały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mój Bóg położył mi na sercu, abym zebrał dostojników, przełożonych i lud, aby zostali spisani według rodowodów. Wtedy znalazłem księgę rodowodów tych, którzy pierwsi powrócili, a znalazłem w niej taki zapis.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ludzie tej prowincji, którzy przybyli z niewoli, dokąd zostali uprowadzeni, których uprowadził Nabuchodonozor, król Babilonu, a powrócili do Jerozolimy i do Judy,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 Zorobabelem, z Jeszuą, Nehemiaszem, Azariaszem, Raamiaszem, Nachamanim, Mardocheuszem, Bilszanem, Misperetem, Bigwajem, Nechumem i Baaną. Oto liczba mężczyzn ludu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—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—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— sześciuset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synów Jeszuy i Joaba — dwa tysiące ośmiuset osiemnastu;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Zattua — ośmiuset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—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Binnuja — sześciuset czterdziestu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— sześciuset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— dwa tysiące trzystu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— sześciuset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— dwa tysiące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— sześciuset pięćdziesięciu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linii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 —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— trzystu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— trzystu dwudziestu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—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Gibeonu — dziewięćdziesięciu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Betlejem i Netofy — stu osiemdziesięciu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Anatot —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Bet-Azmawet —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Kiriat-Jearim, Kefiry i Beerot —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Rama i Geba —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Mikmas —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Betel i Aj — stu dwudziestu i 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drugiego Nebo —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Jerycha —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Lod, Chadida i Ono — siedmiuset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—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synów Jedajasza, z domu Jeszuy —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—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—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synów Jeszuy, Kadmiela, z synów Hodwy —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synów Asafa —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Odźwiernych: synów Szalluma, synów Atera, synów Talmona, synów Akkuba, synów Chatity, synów Szobaja —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Netinici: synowie Sichy, synowie Chaszufy, synowie Tabbaota;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Kerosa, synowie Sii, synowie Padona;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Lebana, synowie Chagaby, synowie Szalmaja;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Chanana, synowie Giddela, synowie Gachara;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Reajasza, synowie Resina, synowie Nekody;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Gazzama, synowie Uzzy, synowie Paseacha;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Besaja, synowie Meunitów, synowie Nefisytów;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Bakbuka, synowie Chakufy, synowie Charchura;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Baslita, synowie Mechidy, synowie Charszy;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Barkosa, synowie Sisery, synowie Tamacha;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Nesjacha, synowie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Salomona: synowie Sotaja, synowie Sofereta, synowie Peridy;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Jaali, synowie Darkona, synowie Giddela;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Szefatiasza, synowie Chattila, synowie Pocheret-Hassebaima, synowie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Netinitów i synów sług Salomona —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ci, którzy przybyli z Tel-Melach, Tel-Charsza, Kerub, Addan i Immer, ale nie mogli wykazać domu swoich ojców i swego potomstwa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czy pochodzą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Delajasza, synów Tobiasza, synów Nekody —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synowie Chobajasza, synowie Kosa, synowie Barzillaja, który pojął za żonę jedną z córek Barzillaja Gileadczyka i przybrał 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spisu według rodowodu, ale nie znaleźli, toteż zostali wykluczeni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Tirszata zakazał im spożywać z pokarmów najświętszych, dopóki nie pojawi się kapłan z 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to zgromadzenie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dwa tysiące trzysta sześćdziesiąt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ich sług i służących, których było siedem tysięcy trzysta trzydzieścioro siedmioro. A 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czterdzieścioro pięcioro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koni — siedemset trzydzieści sześć. Ich mułów — dwieście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— czterysta trzydzieści pięć. Osłów —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dali na prace. Tirszata dał do skarbca tysiąc drachm złota, pięćdziesiąt czasz i pięćset trzydzieści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też z przedniejszych rodów dali do skarbca na pracę dwadzieścia tysięcy drachm złota i 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to, co dała reszta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tysięcy drachm złota, dwa tysiące min srebra i 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kapłani, Lewici, odźwierni, śpiewacy, część ludu, Netinici i cały Izrael osiedlili się w swoich miastach.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nastał siódmy miesiąc, synowie Izraela mieszkali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zebrał się cały lud jak jeden mąż na placu,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Bramą Wodną, i powiedział do Ezdrasza, uczonego w Piśmie, aby przyniósł księgę Prawa Mojżesza, które JAHWE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Ezdrasz, kapłan, przyniósł Prawo przed zgromadzenie mężczyzn i kobiet oraz wszystkich, którzy mogli słuchać i rozumieć,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działo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pierwszego dnia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je przed tym placem, który znajdował się przed Bramą Wodną, od rana aż do południa, przed mężczyznami i kobietami oraz tymi, którzy mogli zrozumieć; a uszy całego ludu były skupione na 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Ezdrasz, uczony w Piśmie, stanął na drewnianym podwyższeniu, które przygotowano na ten cel, a obok niego, po prawej stronie, stali: Mattitiasz, Szema, Ananiasz, Uriasz, Chilkiasz i Maasejasz, a po lewej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Pedajasz, Miszael, Malkiasz, Chaszum, Chaszbadana, Zachariasz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otworzył księgę na oczach całego ludu — gdyż stał wyżej niż on —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błogosławił JAHWE, wielkiemu Bogu, a cały lud, podnosząc ręce, odpowiadał: Amen! Amen! Potem skłonili głowy i oddali pokłon JAHWE, padając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Jeszua, Bani, Szerebiasz, Jamin, Akkub, Szabbetaj, Hodiasz, Maasejasz, Kelita, Azariasz, Jozabad, Chanan, Pelajasz i Lewici nauczali lud prawa. A lud stał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Czytali więc z księgi Prawa Bożego wyraźnie i wyjaśniali znaczenie tak, żeby zrozumiano to, co 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Nehemiasz,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im: Idźcie, jedzcie tłuste potrawy i pijcie słodki napój, i poślijcie porcje tym, którzy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przygotowali. Dzień ten jest bowiem święty dla naszego JAHWE. Dlatego nie smućcie się, gdyż radość JAHWE jest waszą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uspokajali cały lud, mówiąc: Uciszcie się, bo ten dzień jest święty. Nie smućcie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Rozszedł się więc cały lud, aby jeść i pić, aby rozsyłać porcje i radować się bardzo, gdyż zrozumiał słowa, które mu ogłoszono.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naczelnicy rodów całego ludu, kapłani i Lewici zebrali się wokół Ezdrasza, uczonego w Piśmie, aby zrozumieć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przepis w Prawie, które JAHWE nadał przez Mojżesza, aby synowie Izraela mieszkali w szałasach podczas święta siódmego miesiąca;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więc wyszedł i przyniósł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i czynił sobie szałasy, każdy na swoim dachu, na swoich dziedzińcach, na dziedzińcach domu Bożego, na placu Bramy Wodnej i na placu Bramy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zgromadzenie, wszyscy, którzy powrócili z niewoli, uczynili szałasy i mieszkali w nich, gdyż synowie Izraela nie czynili tego od dni Jozuego, syna Nuna, aż do tego dnia. I panowała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Ezdrasz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czytał z księgi Prawa Bożego każdego dnia, od pierwszego dnia aż do ostatniego. Przez siedem dni obchodzili święto, a dnia ósmego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odbyło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uroczyste zgromadzenie według zwyczaju.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dwudziestym czwartym dniu tego miesiąca zgromadzili się synowie Izraela i pościli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odziani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wory oraz posypani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potomstwo Izraela odłączyło się od wszystkich cudzoziemców, stanęli i wyznawali swoje grzechy i nieprawości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Stali na swoim miejscu i czytali księgę Prawa JAHWE, swego Boga, przez ćwierć dnia, a przez drugą ćwierć dnia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oddawali pokłon JAHWE,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podwyższeniu dla Lewitów stanęli: Jeszua, Bani, Kadmiel, Szebaniasz, Bunni, Szerebiasz, Bani i Kenani i wołali donośnym głosem do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ty jedynie jesteś JAHWE. Ty uczyniłeś niebiosa, niebiosa niebios i całe ich wojsko, ziemię i wszystko, co jest na niej, morza i wszystko, co w nich jest, ty też utrzymujesz to wszystko; a wojska niebios oddają tobie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JAHWE jesteś tym Bogiem, który wybrał Abrama. Wyprowadziłeś go z Ur chaldejskiego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uznałeś, że jego serce jest wierne przed tobą i zawarłeś z nim przymierze, że ziemię Kananejczyka, Chetyty, Amoryty, Peryzzyty, Jebusyty i Girgaszyty dasz jego potomstwu. I dotrzymałeś swojego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utrapienie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Dokonałeś znaków i cudów na faraonie, na wszystkich jego sługach i na całym ludzie jego ziemi. Wiedziałeś bowiem, że zuchwale postępowali z nimi. I w ten sposób uczyniłeś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imię,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a oni przeszli przez środek morza po suchej ziemi; ścigających ich wrzuciłeś zaś w głębię jak kamień w wody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słupem obłoku prowadziłeś ich we dnie, a słupem ognia w nocy, aby oświetlić im 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mówiłeś do nich z nieba. Dałeś im sprawiedliwe sądy, słuszne prawa, dobre ustawy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Oznajmiłeś im swój święty szabat i nadałeś im przykazania, ustawy i prawa przez swego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też chleb z nieba, kiedy byli głodni, i wyprowadziłeś im wodę ze skały, kiedy byli spragnieni. Rozkazałeś im wejść do ziemi, którą przysiągłeś im dać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i nasi ojcowie zuchwale sobie postąpili i uczynili twardym swój kark, i nie słuchali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wielkiej dobroci — i 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 i powiedzieli: To jest twój Bóg, który cię wyprowadził z ziemi Egiptu, i dopuścili się wielkich bluźnierstw;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w swoim wielkim miłosierdziu nie opuściłeś ich na pustyni. Słup obłoku nie odstępował od nich we dnie, prowadząc ich na drodze, ani słup ognisty w nocy, oświetlając ich i 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dobrego ducha, aby ich pouczał; swojej manny od ich ust nie odjąłeś i dałeś im wodę,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przez czterdzieści lat żywiłeś ich na pustyni i niczego im nie brakowało; ich szaty nie starzały się, a ich nogi nie 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narody i rozmieściłeś ich po zakątkach, tak że posiedli ziemię Sichona, ziemię króla 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synów rozmnożyłeś jak gwiazdy na niebie i wprowadziłeś ich do ziemi, którą obiecałeś ich ojcom,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, że wejdą,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więc synowie i posiedli tę ziemię, gdy poniżyłeś przed nimi mieszkańców tej ziemi, Kananejczyków, których wydałeś w ich ręce, oraz ich królów i narody tej ziemi, aby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miasta i tłustą ziemię i posiedli domy pełne wszelkich dóbr, wykopane studnie, winnice, oliwniki i drzewa owocowe w obfitości. Jedli do syta i utyli, i rozkoszowali się w twojej wielkiej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 się oporni i zbuntowali się, rzucili twoje Prawo za siebie, zabili twoich proroków, którzy świadczyli przeciwko nim, aby ich nawrócić do ciebie, i dopuszczali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ich więc w ręce ich wrogów, którzy ich uciskali. A gdy w czasie swego ucisku wołali do ciebie, ty z nieba wysłuchałeś ich i według swego wielkiego miłosierdzia dawałeś im wybawicieli, którzy ich wybawiali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mieli spokój, znowu czynili zło przed tobą. Dlatego pozostawiłeś ich w ręce ich wrogów, aby panowali nad nimi. Lecz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zawracali i wołali do ciebie, ty z nieba wysłuchiwałeś ich i wielokrotnie wybawiałeś ich według swojej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znosiłeś ich, świadcząc przeciwko nim przez swego Ducha za pośrednictwem swoich proroków, lecz nie chcieli słuchać. Wtedy wydałeś ich w ręce narodów tych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względu na swoje wielkie miłosierdzie nie wyniszczyłeś i nie opuściłeś ich, gdyż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ty jesteś sprawiedliwy we wszystkim, co nam przyszło, bo postąpiłeś sprawiedliwie, a my postąpiliśmy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nasi ojcowie nie wypełnili twojego prawa ani nie przestrzegali twoich przykazań i świadectw, przez które świadczyłeś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królestwie, pośród twojej wielkiej dobroci, którą im okazałeś, w ziemi przestronnej i tłustej, którą im dałeś, nie służyli tobie ani nie odwrócili się od swoich niegodziwych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jesteśmy dziś niewolnikami w ziemi, którą dałeś naszym ojcom, aby jedli jej owoc i dobra, oto jesteśmy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obfite plony królom, których ustanowiłeś nad nami za nasze grzechy. Oni panują nad naszym ciałem i nad naszym bydłem według swojej woli, a my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związku z tym wszystkim zawieramy mocne przymierze i zapisujemy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nasi książęta, Lewici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 pieczętują 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pieczętowali: Nehemiasz, Tirszata, syn Chakaliasza, następnie Sedekiasz;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Szebaniasz, Malluk;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Maazjasz, Bilgaj i Szemajasz.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Lewici: Jeszua, syn Azaniasza, Binnuj,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Chenadada, Kadmiel;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Mika, Rechob, Chaszabiasz;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 i 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ludu: Parosz, Pachat-Moab, Elam, Zattu, Bani;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Ezechiasz, Azzur;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Meszezabeel, Sadok, Jaddua;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Chananiasz, Chaszub;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Maasejasz;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Achiasz, Chanan, 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Charim i 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ludu, kapłani, Lewici, odźwierni, śpiewacy, Netinici i wszyscy, którzy odłączyli się od narodów tych ziem do prawa Bożego: ich żony, synowie i córki, każdy zdolny i rozumny;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Przyłączyli się do swoich braci i do swoich dostojników,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zobowiązując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nie damy naszych córek narodom tej ziemi ani ich córek nie weźmiemy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ludy tej ziemi będą przynosiły na sprzedaż w dzień szabatu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jakikolwiek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towar albo zboże, nie będziemy brać od nich w szabat ani w święto. Siódmego roku zaniechamy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uprawy 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żądania wszelkiego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Ustanowiliśmy sobie też zobowiązanie,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roku będziemy dawać jedną trzecią sykla na służbę w domu naszego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 pokładny, na nieustanną ofiarę z pokarmów, na nieustanne całopalenia, w szabaty, w dni nowiu, w święta uroczyste, na rzeczy święte, na przebłagalne ofiary za grzech dla Izraela i na wszelkie prace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Rzuciliśmy też losy w sprawie ofiary drewna: kapłani, Lewici i lud, aby przynoszono je do domu naszego Boga według rodów, rokrocznie w oznaczonym czasie, aby było spalane na ołtarzu JAHWE, naszego Boga, jak jest napisane w 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rokrocznie przynosić do domu JAHWE pierwociny naszej ziemi i pierwociny wszelkiego owocu każdego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pierworodnych naszych synów, pierworodne naszego bydła, jak jest napisane w Prawie, i pierworodne naszych wołów i owiec — będziemy przynosić do domu naszego Boga, do kapłanów służących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pierwociny naszych ciast i ofiar podniesionych, owoc wszelkiego drzewa, moszczu i oliwy — przyniesiemy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kapłanów, do komnat domu naszego Boga, a dziesięcinę naszej ziemi do Lewitów, aby ci Lewici otrzymali dziesięcinę z naszej pracy we wszystkich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Kapłan, syn Aarona, będzie z Lewitami, gdy będą oni pobierać dziesięcinę. A Lewici wniosą dziesięcinę z dziesięciny do domu naszego Boga, do komnat skarbca.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komnat synowie Izraela i Lewiego mają przynosić ofiarę zboża, moszczu i oliwy,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gdzie są naczynia świątyni, kapłani pełniący służbę, odźwierni i śpiewacy. Tak oto nie zaniedbamy domu naszego Boga.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ludu zamieszkali więc w Jerozolimie, a reszta ludu rzucała losy, aby wyznaczyć jednego z dziesięciu na zamieszkanie w Jerozolimie, w świętym mieście, a dziewięciu pozostałych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błogosławił wszystkim mężczyznom, którzy dobrowolnie postanowili zamieszkać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tej prowincji, którzy zamieszkali w Jerozolimie — ale w innych miastach Judy mieszkali Izraelici, kapłani, Lewici, Netinici i synowie sług Salomona, każdy w swojej posiadłości, w swoim mieście: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 Jerozolimie mieszkali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Judy i Beniamina. Z synów Judy: Ataja, syn Uzjasza, syna Zachariasza, syna Amarasza, syna Szefatiasza, syna Mahalaleela z synów Peresa;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Maasejasz, syn Barucha, syna Kol-Chozego, syna Chasajasza, syna Chadajasza, syna Jojariba, syna Zachariasza, syna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synów Peresa mieszkających w Jerozolimie było czterystu sześćdziesięciu ośmiu dzielnych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synowie Beniamina: Sallu, syn Meszullama, syna Joeda, syna Pedajasza, syna Kolajasza, syna Maasejasza, syna Itiela, syna Jesajasza;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nim Gabbaj, Sallaj,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Joel, syn Zikriego, był ich przełożonym, a Juda, syn Senua,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 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kapłanów: Jedajasz, syn Jojariba,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Jachyn;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 — był on przełożonym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bracia, którzy pełnili służbę w domu — razem ośmiuset dwudziestu dwóch. Potem Adajasz, syn Jerochama, syna Pelaliasza, syna Amsiego, syna Zachariasza, syna Paszchura, syna Malkiasza.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naczelnicy rodów — dwustu czterdziestu dwóch. I Amaszaj, syn Asareel,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bracia, dzielni wojownicy — stu dwudziestu ośmiu. Ich przełożonym był Zabdiel, syn Haggedolima.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Szemejasz, syn Chaszuba,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Szabbetaj i Jozabad, z przełożonych Lewitów,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odpowiedzialni za służbę na zewnątrz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Mattaniasz, syn Miki, syna Zabdiego, syna Asafa, kierował pieśń dziękczynną przy modlitwie. A Bakbukiasz był drugim spośród swoich braci, potem Abda, syn Szammuy,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Lewitów w świętym mieście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Akkub, Talmon i ich bracia, którzy trzymali straż przy bramach — razem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pozostali z Izraela, z kapłanów i z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miastach Judy, każdy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Netinici mieszkali na Ofelu, a Sicha i Giszpa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czele Netinitów.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Przełożonym nad Lewitami w Jerozolimie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Uzzi, syn Baniego, syna Chaszabiasza, syna Mattaniasza, syna Miki.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Asafa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śpiewakami przy służbie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Istniał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co do nich rozkaz króla, wyznaczający śpiewakom dzienną porcję na ich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Petachiasz, syn Meszezabeela, z synów Zeracha, syna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boku króla w każdej sprawie dotyczącej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wsi i ich pól, niektórzy z synów Judy mieszkali w Kiriat-Arba i przynależnych do niego wsiach, w Dibonie i przynależnych do niego wsiach oraz w Jekkabseel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Jeszua, Moladzie i Bet-Pelet;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Chasar-Szual i w Beer-Szebie i przynależnych do niej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Siklag i w Mekona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En-Rimmon, Sorea i Jarmut;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 i w Adullam i przynależnych do nich wsiach, w Lakisz i na przynależnych do niego polach i w Azece i przynależnych do niej wsiach. Mieszkali więc od Beer-Szeby aż do doliny 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Beniamina z Geba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Mikmas, Ajja i w Betel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 i Anania;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Chasor, Rama i Gittaim;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Chadid, Seboim i Neballat;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Lod i Ono, i w Dolinie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spośród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 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działach Judy i Beniamina.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kapłani i Lewici, którzy przybyli z Zorobabelem, synem Szealtiela, i z Jeszuą: Serajasz, Jeremiasz, Ezdrasz;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Malluk,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Szekaniasz, Rechum, Meremot;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Ginneton, Abiasz;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Mijamin, Maadiasz, Bilga;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Szemajasz, Jojarib, Jedajasz;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Sallu, Amok, Chilkiasz, Jedajasz.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przedniejsi z kapłanów i ze swoich braci za dni Jeszuy.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Lewici: Jeszua, Binnuj, Kadmiel, Szerebiasz, Juda i Mattaniasz, który wraz z braćmi kierował śpiewem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pieśni dziękczynnych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Bakbukiasz i Unni, ich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nich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Jeszua spłodził Jojakima, a Jojakim spłodził Eliasziba, a Eliaszib spłodził Jojadę;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spłodził Jonatana, a Jonatan spłodził Jadduę.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dni Jojakima naczelnikami rodu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następujący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kapłani: z Serajasza — Merajasz, z Jeremiasza — Chananiasz;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Ezdrasza — Meszullam, z Amariasza — Jehochanan;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Malluki — Jonatan, z Szebaniasza —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Charima — Adna, z Merajota — Chelkaj;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Iddo — Zachariasz, z Ginneto — 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Abiasza — Zikri, z Miniamina i Moadiasza — Piltaj;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Bilgi — Szammua, z Szemajasza —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Jojariba — Mattenaj, z Jedajasza — Uzzi;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Sallaj — Kallaj, z Amoka — 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Chilkiasza — Chaszabiasz, z Jedajasza — Netanaeel.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Eliasziba, Jojady, Jochanana i Jadduy Lewici zostali spisani jako naczelnicy rodów, a także kapłani, aż do panowania Dariusza Persa.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Lewiego, naczelnicy 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spisani w księdze kronik aż do dni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Naczelnikami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Chaszabiasz, Szerebiasz, Jeszua, syn Kadmiela, i ich bracia, którzy stali naprzeciw nich, straż przy straży, aby chwalić i dziękować, według rozkazu Dawida,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Mattaniasz i Bakbukiasz, Obadiasz, Meszullam, Talmon i Akkub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odźwierni trzymali straż przy składnicach u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dni Jojakima, syna Jeszuy, syna Jocadaka, i za dni namiestnika Nehemiasza i Ezdrasza, kapłana i uczonego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poświęcanie muru Jerozolimy odszukano Lewitów ze wszystkich ich miejsc, aby ich przyprowadzić do Jerozolimy, by mogli obchodzić poświęcenie z radością, dziękczynieniem, przy śpiewaniu, cymbałach, cytrach i 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synowie śpiewaków, z równin wokół Jerozolimy i ze wsi Netofatytów;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domu Gilgal, z pól Geba i z Azmawet. Śpiewacy bowiem zbudowali sobie wsie wokół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Lewici oczyścili się, po czym oczyścili też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kazałem przełożonym Judy wstąpić na mur i ustawiłem dwa wielkie zespoły dziękczynne, z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szedł po murze na prawo, w kierunku Bramy Gnojnej.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szedł Hoszajasz i połowa przełożonych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Azariasz, Ezdrasz i 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Beniamin, Szemajasz i Jeremiasz;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trąbami niektórzy z synów kapłanów,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>: Zachariasz, syn Jonatana, syna Szemajasza, syna Mattaniasza, syna Michajasza, syna Zakkura, syna Asafa;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bracia: Szemajasz, Azarel, Milalaj, Gilalaj, Maaj, Netaneel, Juda, Chanani z instrumentami muzycznymi Dawida, męża Bożego, a Ezdrasz, uczony w Piśmie,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przy Bramie Źródlanej,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nich, szli po schodach miasta Dawida, które prowadzą na mur, znad domu Dawida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 zespół dziękczynny, a ja za nim, szedł po murze w lewo z drugą połową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przełożonych</w:t>
      </w:r>
      <w:r>
        <w:rPr>
          <w:rFonts w:ascii="Times New Roman" w:eastAsia="Times New Roman" w:hAnsi="Times New Roman" w:cs="Times New Roman"/>
          <w:noProof w:val="0"/>
          <w:sz w:val="24"/>
        </w:rPr>
        <w:t>, od Wieży Pieców aż do Muru Szerokiego;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znad Bramy Efraima, nad Bramą Starą, nad Bramą Rybną, obok Wieży Chananeela i Wieży Mea, aż do Bramy Owczej. I stanęli u Bramy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stanęły oba zespoły dziękczynne w domu Bożym, a wraz z nimi ja i połowa przełożonych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kapłani: Eliakim, Maasejasz, Miniamin, Michajasz, Elioenaj, Zachariasz, Chananiasz, z trąbami;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Maasejasz, Szemajasz, Eleazar, Uzzi, Jehochanan, Malkiasz, Elam i Ezer. Śpiewacy głośno śpiewali, a Jizrachiasz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kierownikiem.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składali także wielkie ofiary i radowali się. Bóg bowiem dał im wielką radość. Również kobiety i dzieci radowały się, a radość Jerozolimy słychać było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ustanowiono mężczyzn nad składnicami dla skarbów, ofiar, pierwocin i dziesięcin, aby w nich zgromadzono dla kapłanów i Lewitów udziały przyznane im przez Prawo z pól miejskich. Juda bowiem cieszył się z powodu kapłanów i Lewitów pełniących służbę;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śpiewacy i odźwierni pełnili służbę dla swego Boga i służbę oczyszczenia, według rozkazu Dawida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bowiem dawno, za dni Dawida i Asafa,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ustanowieni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przełożeni nad śpiewakami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ustalone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pieśni pochwalne i dziękczynienia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Izrael więc za dni Zorobabela i za dni Nehemiasza dawał porcje śpiewakom i odźwiernym na codzienne utrzymanie. Oddawali Lewitom to, co poświęcili, Lewici zaś oddawali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synom Aarona.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odczytano wobec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fragment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księgi Mojżesza. I znaleziono w niej zapis o tym, że Ammonita ani Moabita nigdy nie wejdzie do zgromadzenia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wyszli synom Izraela na spotkanie z chlebem i wodą, lecz wynajęli przeciwko nim Balaama, aby ich przeklął. Nasz Bóg jednak przemienił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to prawo, odłączyli od Izraela wszystkich mieszanego pochodzenia.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przedtem kapłan Eliaszib, przełożony nad komnatą domu naszego Boga, spowinowacony z Tobiaszem;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 dla niego wielką komnatę, w której składano wcześniej ofiary z pokarmów, kadzidło, naczynia, dziesięciny zboża, moszczu i oliwy, przysługujące Lewitom, śpiewakom i odźwiernym, a także ofiary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przy tym wszystkim nie było mnie w Jerozolimie, gdyż w trzydziestym drugim roku Artakserksesa, króla Babilonu, przyszedłem do króla, a 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 wyprosiłem od króla zezwolenie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powrót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przybyłem do Jerozolimy, dowiedziałem się o występku, którego dopuścił się Eliaszib na korzyść Tobiasza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przygotował dla niego komnatę w dziedzińcach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bardzo mnie oburzyło. Wyrzuciłem więc wszystkie sprzęty domu Tobiasza z 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Kazałem wtedy oczyścić te komnaty i z powrotem wniosłem tam sprzęty domu Bożego, dary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także, że Lewitom nie dostarczono ich przydziałów, a Lewici i śpiewacy, którzy wykonywali pracę, rozbiegli się, każdy do swojego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więc przełożonych, mówiąc: Czemu dom Boży jest opuszczony? Potem zebrałem ich i postawiłem na ich stanowiskach.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Juda przyniósł dziesięciny ze zboża, moszczu i oliwy do składnic.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 składnicami ustanowiłem dozorcami Szelemiasza, kapłana, Sadoka, uczonego w Piśmie, i Pedajasza, z Lewitów. Do pomocy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Chanana, syna Zakkura, syna Mattaniasza. Oni bowiem uchodzili za wiernych, a ich obowiązkiem było rozdzielanie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przydziałów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mnie, mój Boże, za to i nie wymazuj moich dobrych uczynków, których dokonałem dla domu swojego Boga i dla jego służb.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dniach widziałem w Judzie ludzi tłoczących prasy w szabat i noszących snopy, które kładli na osły, także winogrona, figi i wszelkie ciężary, które przywozili do Jerozolimy w dzień szabatu. I zgromiłem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w ten dzień sprzedają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Tyryjczycy, którzy tam mieszkali, przynosili ryby i wszelki towar, a sprzedawali w szabat synom Judy i 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zgromiłem przełożonych w Judzie i powiedziałem do nich: Cóż to jest za nieprawość, której się dopuszczacie, bezczeszcząc 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postępowali wasi ojcowie, za co nasz Bóg sprowadził całe to nieszczęście na nas i na to miasto? A wy ściągacie jeszcze większy gniew na Izraela, bezczeszcząc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mrok okrył bramy Jerozolimy przed szabatem, rozkazałem zamknąć wrota. Nakazałem też, aby ich nie otwierać aż dopiero po szabacie. Postawiłem również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moich sług przy bramach, aby nie wnoszono żadnych ciężarów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handlarze i sprzedawcy wszelkiego towaru nocowali raz czy dwa razy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Świadczyłem przeciwko nim i powiedziałem do nich: Dlaczego nocujecie przy murze? Jeśli uczynicie to jeszcze raz, podniosę rękę na was.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tego czasu nie przychodzili już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rozkazałem Lewitom, aby się oczyścili i przyszli czuwać przy bramach, aby uświęcić dzień szabatu. I pamiętaj mnie za to, mój Boże, i zmiłuj się nade mną według obfitości swojego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widziałem też Żydów, którzy pojęli sobie żony aszdodskie, ammonickie i moabskie.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połowa ich dzieci mówiła w języku aszdodskim, nie umiejąc mówić po hebrajsku,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języka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zgromiłem ich i przekląłem, a niektórych z nich biłem, wyrwałem ich włosy i zaprzysiągłem ich na Boga: Nie wydawajcie swoich córek ich synom ani nie bierzcie ich córek dla waszych synów ani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przez to zgrzeszył Salomon, król Izraela? A przecież wśród wielu narodów nie było króla jak on, był umiłowany przez swego Boga, a Bóg ustanowił go królem nad całym Izraelem. A przecież nawet jego przywiodły do grzechu cudzoziemskie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i wam pozwolimy na to, abyście dopuszczali się tego wielkiego zła i grzeszyli przeciwko naszemu Bogu, pojmując za żony cudzoziemki?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Jojady, syna arcykapłana Eliasziba, był zięciem Choronity Sanballata. Wygnałem go więc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mój Boże, że splamili kapłaństwo i przymierze z kapłanami i 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od wszelkiego cudzoziemca, i ustaliłem obowiązki kapłanom i Lewitom, każdemu w swojej służbie;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przepisy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dotyczące ofiary drewna w ustalonym czasie,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pierwocin. Wspomnij na mnie, mój Boże,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2024-03-29T09:52:52Z</dcterms:modified>
</cp:coreProperties>
</file>