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usłyszał, że odbudowujemy mur, rozgniewał się i bardzo się oburzył, i zaczął szydzić z 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wobec swoich braci i wojska Samarii: Co ci niedołężni Żydzi wyprawiają? Czy pozwolimy im na to? Czy będą składać ofiary? Czy zdołają to skończyć w jeden dzień? Czy wskrzeszą kamienie z kupy gruzu, które spalono?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Tobiasz Ammonita, który stał obok niego, powiedział: Nawet jeśli zbudują, przyjdzie lis i przewróci ich kamienny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nasz Boże, bo jesteśmy wzgardzeni, i odwróć ich zhańbienie na ich głowę, i 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nieprawości, a niech ich grzech nie będzie wymazany przed tobą. Ciebie bowiem pobudzili do gniewu na oczach budujących.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nadal odbudowywaliśmy ten mur i mur został spojony aż do połowy, bo lud miał serce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Sanballat i Tobiasz, Arabowie, Ammonici i Aszdodyci usłyszeli, że mury Jerozolimy są odbudowywane, że wyłomy zaczęły się wypełniać, bardzo się rozgniewali.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sprzysięgli się razem, aby przyjść i walczyć przeciw Jerozolimie, i przeszkadzać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robocie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modliliśmy się do naszego Boga i postawiliśmy przeciwko nim straż we dnie i w nocy, ponieważ się ich baliśmy.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Judejczycy powiedzieli: Osłabła siła dźwigających, a gruzu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wiele. Nie będziemy mogli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nasi wrogowie powiedzieli: Zanim się dowiedzą i spostrzegą, przyjdziemy między nich i ich wymordujemy, i wstrzymamy tę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Żydzi mieszkający obok nich przyszli, powiedzieli nam dziesięć razy: Ze wszystkich miejsc, z których przyjdziecie do nas,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 przyjdą na was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Ustawiłem więc lud w niższych miejscach za murem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wysokich miejscach; ustawiłem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rodzin z ich mieczami, włóczniami i 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popatrzyłem, wstałem i powiedziałem do dostojników, przełożonych i pozostałych z ludu: Nie bójcie się ich. Wspomnijcie na JAHWE, wielkiego i budzącego grozę, i walczcie za swoich braci, za swoich synów i swoje córki, za swoje żony i 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nasi wrogowie usłyszeli, że nam to oznajmiono, Bóg zniweczył ich radę, a my wszyscy wróciliśmy do muru, każdy do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od tego czasu połowa moich sług pracowała, a druga połowa trzymała włócznie, tarcze, łuki i pancerze. Naczelnicy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całym domem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odbudowywali mur, i ci, którzy dźwigali ciężar, i ci, którzy go nakładali, każdy z nich jedną ręką pracował, a w drugiej trzymał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tych, którzy budowali, każdy miał swój miecz przypasany do boku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budowali. A trębacz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bowiem do dostojników, przełożonych i pozostałych z ludu: Praca jest wielka i rozległa, a my jesteśmy rozdzieleni na murze, jeden z dala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jakimkolwiek miejscu usłyszycie dźwięk trąby, tam ruszajcie do nas. Nasz Bóg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Pracowaliśmy więc przy tym dziele, a druga połowa trzymała włócznie, od pojawienia się zorzy aż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powiedziałem też do ludu: Niech każdy nocuje ze swoim sługą w Jerozolimie, aby w nocy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trzymali straż, a w dzień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ani ja, ani moi bracia, ani moi słudzy, ani straż, która była przy mnie, nie zdejmowaliśmy swoich szat,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zrobiliśmy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wyłącznie przy obmywaniu.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2024-04-29T13:57:54Z</dcterms:modified>
</cp:coreProperties>
</file>