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Nehemiasza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 dwudziestym czwartym dniu tego miesiąca zgromadzili się synowie Izraela i pościli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odziani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wory oraz posypani prochem.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potomstwo Izraela odłączyło się od wszystkich cudzoziemców, stanęli i wyznawali swoje grzechy i nieprawości swoich ojców.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Stali na swoim miejscu i czytali księgę Prawa JAHWE, swego Boga, przez ćwierć dnia, a przez drugą ćwierć dnia wyznawali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grzechy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oddawali pokłon JAHWE, swemu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na podwyższeniu dla Lewitów stanęli: Jeszua, Bani, Kadmiel, Szebaniasz, Bunni, Szerebiasz, Bani i Kenani i wołali donośnym głosem do JAHWE, swego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Lewici: Jeszua, Kadmiel, Bani, Chaszabnejasz, Szerebiasz, Hodiasz, Szebaniasz i Petachiasz powiedzieli: Powstańcie i błogosławcie JAHWE, waszemu Bogu, na wieki wieków. I niech będzie błogosławione twoje chwalebne imię, wywyższone nad wszelkie błogosławieństwo i wszelką chwałę.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Ty, ty jedynie jesteś JAHWE. Ty uczyniłeś niebiosa, niebiosa niebios i całe ich wojsko, ziemię i wszystko, co jest na niej, morza i wszystko, co w nich jest, ty też utrzymujesz to wszystko; a wojska niebios oddają tobie pokłon.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JAHWE jesteś tym Bogiem, który wybrał Abrama. Wyprowadziłeś go z Ur chaldejskiego i nadałeś mu imię Abraham.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uznałeś, że jego serce jest wierne przed tobą i zawarłeś z nim przymierze, że ziemię Kananejczyka, Chetyty, Amoryty, Peryzzyty, Jebusyty i Girgaszyty dasz jego potomstwu. I dotrzymałeś swojego słowa, bo jesteś sprawiedliwy.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Widziałeś utrapienie naszych ojców w Egipcie i wysłuchałeś ich wołania nad Morzem Czerwonym.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Dokonałeś znaków i cudów na faraonie, na wszystkich jego sługach i na całym ludzie jego ziemi. Wiedziałeś bowiem, że zuchwale postępowali z nimi. I w ten sposób uczyniłeś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wielkim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swoje imię, jak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dzisiaj.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Rozdzieliłeś morze przed nimi, a oni przeszli przez środek morza po suchej ziemi; ścigających ich wrzuciłeś zaś w głębię jak kamień w wody wzburzone.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słupem obłoku prowadziłeś ich we dnie, a słupem ognia w nocy, aby oświetlić im drogę, którą mieli iść.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zstąpiłeś na górę Synaj i mówiłeś do nich z nieba. Dałeś im sprawiedliwe sądy, słuszne prawa, dobre ustawy i przykazania.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Oznajmiłeś im swój święty szabat i nadałeś im przykazania, ustawy i prawa przez swego sługę Mojżesza.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Dałeś im też chleb z nieba, kiedy byli głodni, i wyprowadziłeś im wodę ze skały, kiedy byli spragnieni. Rozkazałeś im wejść do ziemi, którą przysiągłeś im dać w posiadanie.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oni i nasi ojcowie zuchwale sobie postąpili i uczynili twardym swój kark, i nie słuchali twoich przykazań.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Odmówili posłuszeństwa i nie pamiętali o twoich cudach, które dla nich czyniłeś, ale uczynili twardym swój kark i w swoim buncie ustanowili sobie wodza, aby wrócić do swojej niewoli. Lecz ty jesteś Bogiem przebaczenia — łaskawym i miłosiernym, nieskorym do gniewu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pełnym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wielkiej dobroci — i nie opuściłeś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gdy uczynili sobie lanego cielca i powiedzieli: To jest twój Bóg, który cię wyprowadził z ziemi Egiptu, i dopuścili się wielkich bluźnierstw;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jednak w swoim wielkim miłosierdziu nie opuściłeś ich na pustyni. Słup obłoku nie odstępował od nich we dnie, prowadząc ich na drodze, ani słup ognisty w nocy, oświetlając ich i drogę, którą mieli iść.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Ponadto dałeś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swego dobrego ducha, aby ich pouczał; swojej manny od ich ust nie odjąłeś i dałeś im wodę, gdy byli spragnieni.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przez czterdzieści lat żywiłeś ich na pustyni i niczego im nie brakowało; ich szaty nie starzały się, a ich nogi nie puchły.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Dałeś im królestwa i narody i rozmieściłeś ich po zakątkach, tak że posiedli ziemię Sichona, ziemię króla Heszbonu, i ziemię Oga, króla Baszanu.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Ich synów rozmnożyłeś jak gwiazdy na niebie i wprowadziłeś ich do ziemi, którą obiecałeś ich ojcom,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mówiąc</w:t>
      </w:r>
      <w:r>
        <w:rPr>
          <w:rFonts w:ascii="Times New Roman" w:eastAsia="Times New Roman" w:hAnsi="Times New Roman" w:cs="Times New Roman"/>
          <w:noProof w:val="0"/>
          <w:sz w:val="24"/>
        </w:rPr>
        <w:t>, że wejdą, aby ją posiąść.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Weszli więc synowie i posiedli tę ziemię, gdy poniżyłeś przed nimi mieszkańców tej ziemi, Kananejczyków, których wydałeś w ich ręce, oraz ich królów i narody tej ziemi, aby postąpili z nimi według swojej 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Zdobyli warowne miasta i tłustą ziemię i posiedli domy pełne wszelkich dóbr, wykopane studnie, winnice, oliwniki i drzewa owocowe w obfitości. Jedli do syta i utyli, i rozkoszowali się w twojej wielkiej dobroci.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stali się oporni i zbuntowali się, rzucili twoje Prawo za siebie, zabili twoich proroków, którzy świadczyli przeciwko nim, aby ich nawrócić do ciebie, i dopuszczali się wielkich bluźnierstw.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Wydałeś ich więc w ręce ich wrogów, którzy ich uciskali. A gdy w czasie swego ucisku wołali do ciebie, ty z nieba wysłuchałeś ich i według swego wielkiego miłosierdzia dawałeś im wybawicieli, którzy ich wybawiali z rąk wrogów.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gdy mieli spokój, znowu czynili zło przed tobą. Dlatego pozostawiłeś ich w ręce ich wrogów, aby panowali nad nimi. Lecz gdy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znowu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zawracali i wołali do ciebie, ty z nieba wysłuchiwałeś ich i wielokrotnie wybawiałeś ich według swojej litości.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świadczyłeś przeciwko nim, aby ich nawrócić ku twojemu Prawu. Oni jednak zuchwale postępowali i nie słuchali twoich przykazań, i grzeszyli przeciwko twoim sądom, przez które — jeśli człowiek je zachowa, będzie żył. Odwracali plecy, czynili twardym swój kark i nie chcieli słuchać.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wiele lat znosiłeś ich, świadcząc przeciwko nim przez swego Ducha za pośrednictwem swoich proroków, lecz nie chcieli słuchać. Wtedy wydałeś ich w ręce narodów tych ziem.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ze względu na swoje wielkie miłosierdzie nie wyniszczyłeś i nie opuściłeś ich, gdyż jesteś Bogiem łaskawym i miłosiernym.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więc, nasz Boże, Boże wielki, potężny i wzbudzający grozę, dotrzymujący przymierza i miłosierdzia, niech nie wyda ci się małe całe utrapienie, które przyszło na nas, na naszych królów, na naszych książąt, na naszych kapłanów, na naszych proroków, na naszych ojców i na cały twój lud, od czasów królów Asyrii aż do dziś.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Aczkolwiek ty jesteś sprawiedliwy we wszystkim, co nam przyszło, bo postąpiłeś sprawiedliwie, a my postąpiliśmy niegodziwie.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Nasi królowie, nasi książęta, nasi kapłani i nasi ojcowie nie wypełnili twojego prawa ani nie przestrzegali twoich przykazań i świadectw, przez które świadczyłeś przeciwko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Oni bowiem,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żyjąc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swoim królestwie, pośród twojej wielkiej dobroci, którą im okazałeś, w ziemi przestronnej i tłustej, którą im dałeś, nie służyli tobie ani nie odwrócili się od swoich niegodziwych uczynków.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jesteśmy dziś niewolnikami w ziemi, którą dałeś naszym ojcom, aby jedli jej owoc i dobra, oto jesteśmy niewolnikami.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wydaje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obfite plony królom, których ustanowiłeś nad nami za nasze grzechy. Oni panują nad naszym ciałem i nad naszym bydłem według swojej woli, a my jesteśmy w wielkim ucisku.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związku z tym wszystkim zawieramy mocne przymierze i zapisujemy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a nasi książęta, Lewici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kapłani pieczętują je.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Nehemiasza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2024-05-02T14:08:44Z</dcterms:modified>
</cp:coreProperties>
</file>