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Aswerusa — tego Aswerusa, który królował od Indii aż do Etiopii nad stu dwudziestoma siedmioma prowincjami;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tych dniach, gdy król Aswerus zasiadał na tronie swego królestwa w pałacu Suza;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swego panowania wyprawił u siebie ucztę dla wszystkich swoich książąt i sług. Stawili się przed nim dowódcy Persów i Medów oraz dostojnicy i książęta prowincji.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pokazywał bogactwa i chwałę swego królestwa oraz wspaniałość swego majestatu przez wiele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sto osiemdziesiąt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upływie tych dni król wyprawił ucztę dla wszystkich ludzi znajdujących się w pałacu Suza, od największego aż do najmniejszego,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dni na dziedzińcu, w ogrodzie 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Wisiały w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białe, zielone i błękitne tkaniny przymocowane sznurami z bisioru i purpury do srebrnych pierścieni na słupach z marmuru. Złote i srebrne łoża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posadzce z kryształu i marmuru, z białego i czarnego marmuru.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podawano w złotych naczyniach, każde z naczyń było zaś inne, a wina królewskiego było pod dostatkiem, jak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picia, według polecenia, nikt nikogo nie przymuszał. Tak bowiem rozkazał król wszystkim zarządcom swego domu, aby czynili według woli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Waszti także wyprawiła ucztę dla kobiet w domu królewskim, który należał do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gdy serce króla rozweseliło się winem, rozkazał on Mechumanie, Bizzecie, Charbonie, Bigcie, Abagcie, Zetarowi i Karkasowi, siedmiu eunuchom, którzy służyli przy królu Aswerusie;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przyprowadzili przed oblicze króla królową Waszti w koronie królewskiej, chcąc pokazać ludowi i książętom jej piękność. Była bowiem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królowa Waszti odmówiła przyjścia na rozkaz króla, przekazany przez eunuchów. Król więc bardzo się rozgniewał, a gniew w nim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król zapytał mędrców obeznanych z czasami (gdyż taki był zwyczaj,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królewskie przedkładać wszystkim znawcom prawa i 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najbliższymi byli: Karszena, Szetar, Admata, Tarszisz, Meres, Marsena i Memukan, siedmiu książąt perskich i medyjskich, którzy oglądali oblicze króla i zajmowali pierwsze miejsce w królestwie);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według prawa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czynić z królową Waszti za to, że nie wykonała rozkazu króla Aswerusa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przekazanego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eunuchów?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Memukan odpowiedział przed królem i książętami: Królowa Waszti wystąpiła nie tylko przeciw samemu królowi, ale przeciw wszystkim książętom i wszystkim ludom,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postępek królowej rozniesie się wśród wszystkich kobiet, wzgardzą one swoimi mężami w swoich oczach i powiedzą: Król Aswerus rozkazał przyprowadzić królową Waszti przed swoje oblicze, a ona 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dzisiaj księżniczki perskie i medyjskie, które słyszały o postępku królowej, będą mówiły to samo wszystkim książętom króla, a będzie wiele pogardy i 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 więc</w:t>
      </w:r>
      <w:r>
        <w:rPr>
          <w:rFonts w:ascii="Times New Roman" w:eastAsia="Times New Roman" w:hAnsi="Times New Roman" w:cs="Times New Roman"/>
          <w:noProof w:val="0"/>
          <w:sz w:val="24"/>
        </w:rPr>
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wyrok, wydany przez króla, będzie ogłoszony w całym jego królestwie — a jest ono wielkie — wtedy wszystkie żony okażą szacunek swoim mężom, od wielkiego aż do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rada podobała się królowi i książętom i król uczynił według rady Memukana.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rozesłał listy do wszystkich prowincji królewskich, do każdej prowincji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napisany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własnym pismem, i do każdego ludu w jego języku, aby każdy mężczyzna był panem w swoim domu. A ogłoszono to w języku każdego narodu.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gdy ustał gniew króla Aswerusa, wspomniał on na Waszti i na to, co uczyniła, oraz dekret, który został wydany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dworzanie króla, którzy mu usługiwali, powiedzieli: Niech poszukują dla króla młodych dziewic o pięknej urodzie;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niech król ustanowi urzędników we wszystkich prowincjach swego królestwa, aby zgromadzili wszystkie młode dziewice o pięknej urodzie w pałacu Suza, w domu kobiet, pod opieką Hegaja, eunucha królewskiego, stróża kobiet, i niech im dadzą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środki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ich pielęgnacji.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panienka, która spodoba się królowi, zostanie królową w miejsce Waszti. Spodobała się ta rada królowi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pałacu Suza był pewien Żyd imieniem Mardocheusz, syn Jaira, syna Szimejego, syna Kisza,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on uprowadzony z Jerozolimy wraz z innymi pojmanymi, których uprowadzono razem z Jechoniaszem, królem Judy, którego wziął do niewoli Nabuchodonozor, król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opiekunem Hadassy, to jest Estery, córki swego stryja, nie miała ona bowiem ani ojca, ani matki.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panna piękna i urodziwa. Mardocheusz, po śmierci jej ojca i matki, przyjął ją za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ogłoszono rozkaz króla i jego dekret i gdy zgromadzono wiele panien w pałacu Suza pod opieką Hegaja, wzięto też i Esterę do domu króla pod opieką Hegaja, stróża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spodobała mu się dziewczyna, i znalazła łaskę w jego oczach, tak że od razu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 jej środki pielęgnacyjne, należną jej część, oraz siedem dobranych dziewcząt z domu króla. Następnie przeniósł ją i jej dziewczęta do najlepszej części w domu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Estera nie oznajmiła swojego ludu ani pochodzenia, ponieważ Mardocheusz nakazał jej, by tego nie ujawniała.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Mardocheusz każdego dnia przechadzał się przed dziedzińcem domu kobiet, aby się dowiedzieć o zdrowie Estery i co się z nią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nadchodziła kolej na każdą z tych panien, aby wejść do króla Aswerusa po upływie dwunastu miesięcy zgodnie z prawem dla kobiet — był to bowiem okres ich pielęgnacji: sześć miesięcy olejkiem z mirry, a sześć miesięcy wonnościami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środkami pielęgnacji dla kobiet;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panna udawała się do króla,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czegokolwiek żądała, dawano jej, aby z tym szła z domu kobiet aż do domu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wychodziła, rano zaś wracała do drugiego domu kobiet pod opiekę Szaaszgaza, eunucha królewskiego, stróża nałożnic. Nie przychodziła już więcej do króla, chyba że spodobała się królowi i wzywano ją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kolej na Esterę, córkę Abichaila, stryja Mardocheusza, który ją przyjął za córkę — aby udała się do króla, nie żądała niczego prócz tego, co polecił Hegaj, eunuch króla, stróż kobiet. I Estera zyskała łaskę w oczach wszystkich, którzy na nią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Zabrano więc Esterę do króla Aswerusa, do jego domu królewskiego, w dziesiątym miesiącu, to jest w miesiącu Tebet, w siódmym roku jego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umiłował Esterę nad wszystkie kobiety, i znalazła ona łaskę i jego przychylność ponad wszystkie panny, tak że włożył jej na głowę koronę królewską i uczynił ją królową w miejsce Waszti.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wyprawił wielką ucztę dla wszystkich swoich książąt i sług, ucztę Estery, a prowincje uwolnił od podatków i porozdawał dary, jak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ponownie zebrano dziewice, Mardocheusz siedział przy bramie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Estera nie oznajmiła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pochodzenia ani ludu, tak jak jej rozkazał Mardocheusz. Estera wykonała polecenie Mardocheusza, tak jak dawniej, gdy była jeszcze pod jego opieką.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dniach, gdy Mardocheusz siedział przy bramie króla, dwaj eunuchowie króla, Bigtan i Teresz, stróże progu, byli rozgniewani i szukali sposobności, aby podnieść rękę na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Dowiedział się o tym Mardocheusz i 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królowej Esterze, a Estera oznajmiła to królowi w imieniu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tę sprawę zbadano, okazała się prawdziwa. Powieszono więc obydwu na szubienicy i zapisano to w księgach kronik przed królem.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tych wydarzeniach król Aswerus uczynił wielkim Hamana, syna Hammedaty, Agagitę, wywyższył go i umieścił jego tron ponad wszystkimi książętami,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wszyscy słudzy króla,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bramie królewskiej, klękali przed Hamanem i oddawali mu pokłon. Tak bowiem rozkazał co do niego król. Ale Mardocheusz nie klękał przed nim ani nie oddawał mu pokłonu.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słudzy króla,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bramie królewskiej, pytali Mardocheusza: Czemu przekraczasz rozkaz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tak do niego dzień po dniu mówili, a on ich nie słuchał, donieśli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Hamanowi, aby się przekonać, czy Mardocheusz będzie obstawał przy swoim. Powiedział im bowiem, że jest Żydem.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Haman zobaczył, że Mardocheusz nie klęka ani nie oddaje mu pokłonu, Haman napełnił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 to za rzecz zbyt łagodną podnieść rękę na samego Mardocheusza, ponieważ doniesiono mu, z jakiego ludu pochodzi Mardocheusz. Szukał więc Haman sposobności, aby wytracić wszystkich Żydów, którzy byli w całym królestwie Aswerusa, to jest lud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pierwszym miesiącu, w miesiącu Nisan, w dwunastym roku króla Aswerusa, rzucano przed Hamanem Pur, czyli los, od dnia do dnia i od miesiąca do miesiąca,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to jest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Haman powiedział do króla Aswerusa: Jest pewien lud rozproszony i rozsypany pomiędzy ludami we wszystkich prowincjach twego królestwa. Jego prawa są inne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ludów, a praw króla nie przestrzega. Dlatego więc nie jest korzystne dla króla tak go pozostawić.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król uzna to za słuszne, niech zostanie zapisane,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być wytracony.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odważę dziesięć tysięcy talentów srebra do rąk przełożonych nad tą pracą, aby je wnieśli do skarbca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zdjął pierścień ze swojej ręki i dał go Hamanowi Agagicie, synowi Hammedaty, wrogowi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Hamana: Przekazuję ci to srebro i ten lud, abyś uczynił z nim, co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Wezwano więc pisarzy króla w pierwszym miesiącu, dnia trzynastego tego miesiąca, i napisano wszystko tak, jak Haman rozkazał, do satrapów królewskich, do namiestników z każdej prowincji i do dowódców każdego ludu z każdej prowincji według jej pisma i do każdego narodu według jego języka.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napisano w imieniu króla Aswerusa i opieczętowano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sygnetem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rozesłano je przez gońców do wszystkich prowincji królewskich, aby zgładzono, wymordowano i wytracono wszystkich Żydów, od młodego do starca, dzieci i kobiety, w jeden dzień, mianowicie trzynastego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dwunastego miesiąca, miesiąca Adar, a ich mienie zagrabiono.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odpis tego pisma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podany we wszystkich prowincjach, ogłoszony wszystkim ludom, aby były gotowe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Gońcy więc wyruszyli przynaglani rozkazem króla, a dekret ogłoszono także w pałacu Suza. A król i Haman zasiedli, aby pić, lecz miasto Suza było zatrwożone.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Mardocheusz dowiedział się o wszystkim, co się stało, rozdarł swoje szaty i przyodział się w wór, następnie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posypał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popiołem, wyszedł na środek miasta i lamentował głośno i 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doszedł aż do bramy królewskiej, gdyż nie wolno było wejść w bramę królewską przyodzianemu w wór.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każdej prowincji, gdzie tylko dotarł rozkaz króla i jego dekret,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żałoba wśród Żydów, nastał też post, płacz i lament, a wielu leżało w 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Przyszły więc służące Estery i jej eunuchowie i opowiedzieli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Wtedy królowa bardzo się zasmuciła i posłała szaty, aby ubrać Mardocheusza i zdjąć z niego wór.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Estera zawołała Hataka,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eunuchów króla, którego on dał jej do posługi, i rozkazała mu pójść do Mardocheusza, aby się dowiedział, co to ma znaczyć i dlaczego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Hatak do Mardocheusza na plac miejski, który był przed bramą królewską;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Mardocheusz opowiedział mu wszystko, co mu się przydarzyło, także o sumie srebra, którą Haman obiecał odważyć do skarbca królewskiego za Żydów, aby zostali wytraceni.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 mu odpis dekretu o ich zagładzie, który ogłoszono w Suzie, aby pokazał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Esterze, powiadomił ją i rozkazał, aby poszła do króla, błagając go o swój lud i wstawiając się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Hatak i przekazał Esterze słowa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Estera odpowiedziała Hatakowi i poleciła mu iść do Mardocheusza: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słudzy króla oraz lud z prowincji królewskich wiedzą, że ktokolwiek — mężczyzna lub kobieta — wejdzie do króla na dziedziniec wewnętrzny, nie będąc wezwany, podlega tylko jednemu prawu — ma zostać zabity, z wyjątkiem tego, nad którym król wyciągnie złote berło, ten zostanie przy życiu. Ale mnie nie wezwano, aby wejść do króla, już od trzydziestu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Mardocheuszowi słowa Estery.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Mardocheusz polecił przekazać Esterze taką odpowiedź: Nie myśl sobie, że ty jedna spośród wszystkich Żydów ocalejesz w domu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ty całkowicie będziesz milczeć w tym czasie, uwolnienie i wybawienie dla Żydów przyjdzie z innego miejsca, ale ty i dom twego ojca zginiecie. A kto wie, czy nie na tę właśnie chwilę dostąpiłaś godności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poleciła, by odpowiedziano Mardocheuszowi: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Mardocheusz i uczynił wszystko, co mu rozkazała Estera.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Estera ubrała się w szaty królowej, stanęła na wewnętrznym dziedzińcu domu króla, naprzeciw domu króla. A król siedział na swoim królewskim tronie w domu króla naprzeciw bramy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 zobaczył królową Esterę, stojącą na dziedzińcu, znalazła ona łaskę w jego oczach i król wyciągnął do Estery złote berło,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trzymał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ręku. Estera więc zbliżyła się i dotknęła końca berła.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zapytał ją: Co ci jest, królowo Estero? Jaka jest twoja prośba?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Choćbyś prosiła 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połowę królestwa, będzie ci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Jeśli to się królowi podoba, to niech przyjdzie król i Haman dzisiaj na ucztę, którą dla niego przygotowałam.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powiedział: Zawołajcie szybko Hamana, aby spełnił prośbę Estery. Przyszedł więc król i Haman na ucztę, którą wyprawiła Estera.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zapytał Esterę, gdy się napił wina: Jaka jest twoja prośba, a będzie ci dane. Jakie jest twoje życzenie? Choćbyś prosiła o połowę królestwa, będzie ci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Estera odpowiedziała: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życzenie i moja prośba: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znalazłam łaskę w oczach króla i jeśli królowi się podoba, aby spełnić moją prośbę i wykonać moje życzenie, to niech przyjdzie król i Haman na ucztę, którą im przygotuję, a jutro uczynię według słowa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Haman tego dnia wesoły i dobrej myśli. Ale gdy Haman zobaczył Mardocheusza w bramie królewskiej, że on ani nie powstał, ani się nie poruszył przed nim, napełnił się gniewem na Mardocheusza.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się jednak Haman, a gdy przyszedł do domu, posłał po swoich przyjaciół i Zeresz, swoją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opowiadał im Haman o wspaniałości jego bogactwa, o mnóstwie swoich synów oraz o tym wszystkim, jak wielkim król go uczynił i jak go wywyższył ponad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książąt i sługi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Haman powiedział: Nawet królowa Estera nikogo oprócz mnie nie zaprosiła na ucztę z królem, którą przygotowała, a jeszcze na jutro zostałem do niej zaproszony z 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jest dla mnie niczym, dopóki widzę Żyda Mardocheusza, siedzącego w bramie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nocy król nie mógł spać, kazał więc przynieść księgę pamiątkową kronik. I odczytano ją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znaleziono zapisek, że to Mardocheusz doniósł na Bigtana i Teresza, dwóch eunuchów króla, stróżów progu, że usiłowali podnieść rękę na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zapytał: Jaką cześć i jaki zaszczyt przyznano za to Mardocheuszowi? Odpowiedzieli słudzy króla, jego dworzanie: Niczego mu nie przyznano.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Kto jest na dziedzińcu? A właśnie Haman przyszedł na zewnętrzny dziedziniec domu królewskiego, aby porozmawiać z królem, by powiesić Mardocheusza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króla odpowiedzieli mu: Oto Haman stoi na dziedzińcu. Król powiedział: Niech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wszedł. A król zapytał go: Co uczynić temu mężczyźnie, którego król chce uczcić? A Haman myślał w swoim sercu: Kogo by król chciał uczcić bardziej niż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Haman królowi: Dla mężczyzny, którego król chce uczcić;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przyniosą szatę królewską, w którą się ubiera król,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przyprowadzą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konia, na którym jeździ król, i niech włożą mu koronę królewską na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Hamana: Spiesz się, weź szatę i konia, tak jak powiedziałeś, i uczyń tak z Żydem Mardocheuszem, który siedzi w bramie królewskiej. Nie pomiń niczego z tego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wziął więc szatę i konia, ubrał Mardocheusza i prowadził go na koniu po placu miejskim, wołając przed nim: Tak postąpi się z mężczyzną, którego król chce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Mardocheusz do bramy królewskiej, Haman zaś pospieszył się do swego domu smutny, z nakrytą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Haman opowiedział swojej żonie Zeresz i wszystkim swoim przyjaciołom o wszystkim, co mu się przydarzyło. Jego mędrcy i jego żona Zeresz powiedzieli: Jeśli Mardocheusz, przed którym zacząłeś upadać, pochodzi z narodu żydowskiego, to nie przemożesz go, ale niezawodnie upadniesz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jeszcze z nim rozmawiali, oto przyszli eunuchowie króla, aby spiesznie zaprowadzić Hamana na ucztę, którą przygotowała Estera.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 Haman przybyli więc na ucztę do królowej Estery.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drugiego dnia, gdy się napił wina, król znowu zapytał Esterę: Jaka jest twoja prośba, królowo Estero, a będzie ci dane. Jakie jest twoje życzenie? Choćbyś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o połowę królestwa, tak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królowa Estera odpowiedziała: Jeśli znalazłam łaskę w twoich oczach, o królu, i jeśli królowi się spodoba, niech będzie mi darowane moje życie na moją prośbę i mój naród na moje życzenie.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Zostaliśmy bowiem sprzedani, ja i mój lud, aby nas zgładzić, wymordować i wytracić. Gdybyśmy zostali sprzedani jako niewolnicy i niewolnice, milczałabym, chociaż wróg nigdy by nie mógł wynagrodzić tej szkody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wyrządzonej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Aswerus odpowiedział do królowej Estery: Któż to jest i gdzie jest ten, którego serce jest tak nadęte, aby ośmielił się tak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Tym przeciwnikiem i wrogiem jest niegodziwy Haman. I Haman zatrwożył się przed królem i królową.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król wstał w gniewie, opuścił ucztę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ogrodu pałacowego. Haman zaś stał, aby błagać królową Esterę o życie, gdyż widział, że król postanowił jego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Charbona, jeden z eunuchów, powiedział do króla: Oto szubienica przygotowana przez Hamana dla Mardocheusza, który dbał o dobro króla, stoi przy domu Hamana, wysoka na pięćdziesiąt łokci. Król powiedział: Powieście go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powieszono Hamana na tej szubienicy, którą przygotował dla Mardocheusza. I tak gniew króla się uspokoił.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dnia król Aswerus dał królowej Esterze dom Hamana, wroga Żydów, a Mardocheusz przyszedł przed króla, gdyż Estera powiedziała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, kim on jest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zdjął swój pierścień, który zabrał Hamanowi, i dał go Mardocheuszowi. Estera zaś ustanowiła Mardocheusza nad domem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Estera jeszcze mówiła do króla, upadła mu do nóg i z płaczem prosiła go, aby odwrócił złość Hamana, Agagity, i jego zamiar, który powziął przeciwko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wyciągnął ku Esterze złote berło, a Estera wstała i stanęła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bowiem mogłabym patrzeć na to nieszczęście, które spotka mój lud? Jak mogłabym patrzeć na zgubę mojej rodziny?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Aswerus powiedział do królowej Estery i do Żyda Mardocheusza: Oto dałem Esterze dom Hamana, a jego powieszono na szubienicy, ponieważ podniósł rękę na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Napiszcie więc do Żydów to, co uznacie za słuszne, w imieniu króla i zapieczętujcie pierścieniem królewskim. To bowiem, co zostało napisane w imieniu króla i zapieczętowane pierścieniem królewskim, nie może być odwołane.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Zwołano więc pisarzy króla w tym czasie, trzeciego miesiąca, to jest miesiąca Siwan, dwudziestego 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napisał w imieniu króla Aswerusa i zapieczętował pierścieniem królewskim, rozesłał listy przez gońców jeżdżących na koniach szybkich i na mułach młodych;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zabrali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łup;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jednym dniu we wszystkich prowincjach króla Aswerusa,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trzynastego dnia dwunastego miesiąca, to jest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tego pisma, w którym wydano dekret dla każdej prowincji, ogłoszono wszystkim ludom, że Żydzi będą gotowi na ten dzień do pomsty nad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wyruszyli gońcy, jeżdżący na szybkich koniach i na mułach, przynaglani rozkazem króla. Dekret ogłoszono także w pałacu Suza.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Mardocheusz wyszedł od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ubrany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niebieskie i białe szaty królewskie, z wielką koroną złotą i w płaszcz z bisioru i purpury. A miasto Suza weseliło i radowało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Żydów nastały światło i wesele, radość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czyli miesiąca Adar, trzynastego dnia tego miesiąca, gdy nadszedł czas wypełnienia rozkazu króla i jego dekretu, tego dnia, kiedy wrogowie Żydów spodziewali się, że będą panować nad nimi, stało się wprost przeciwnie, ponieważ Żydzi panowali nad tymi, którzy ich 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bowiem zebrali się w swoich miastach we wszystkich prowincjach króla Aswerusa, aby podnieść rękę na tych, którzy pragnęli ich zguby. A nikt nie mógł im stawić oporu, gdyż strach przed nimi padł na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przełożeni prowincji, satrapowie, namiestnicy i urzędnicy królewscy popierali Żydów, bo padł na nich strach przed Mardocheuszem.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Mardocheusz był bowiem wielki w domu króla, a jego sława rozchodziła się po wszystkich prowincjach, gdyż Mardocheusz stawał się coraz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Żydzi zabili wszystkich swoich wrogów mieczem, mordując i niszcząc, a czynili z tymi, co ich nienawidzili, według swego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 pałacu Suza Żydzi zabili i wytracili pięciuset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Parszandatę, Dalfona i Aspatę;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Poratę, Adalię i Arydata;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Parmasztę, Arisaja, Aridaja i Wajezatę;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dziesięciu synów Hamana, syna Hammedaty, wroga Żydów, zabili, ale po łupy nie wyciągnęli swej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dotarła do króla wiadomość o liczbie zabitych w pałacu Suza.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król powiedział do królowej Estery: W pałacu Suza Żydzi zabili i wytracili pięciuset mężczyzn oraz dziesięciu synów Hamana.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pozostałych prowincjach królewskich, cóż uczynili? Jaką masz jeszcze prośbę, a będzie spełniona. Czego jeszcze sobie życzysz, a stanie 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Jeśli się królowi spodoba, niech wolno będzie jutro Żydom, którzy są w Suzie, uczynić według dekretu dzisiejszego i niech powieszą dziesięciu synów Hamana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rozkazał, aby tak uczyniono. Ogłoszono dekret w Suzie i powieszono dziesięciu synów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Żydzi,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Suzie, zgromadzili się także dnia czternastego miesiąca Adar i zabili w Suzie trzystu mężczyzn, lecz po łupy nie wyciągnęli swojej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Żydzi, którzy byli w prowincjach królewskich, zebrali się w obronie swojego życia i mieli odpoczynek od swoich wrogów. Zabili siedemdziesiąt pięć tysięcy swoich wrogów, lecz po łupy nie wyciągnęli swojej ręki;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 trzynastym miesiąca Adar, a odpoczywali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obchodzili go jako dzień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Żydzi, którzy byli w Suzie, zebrali się dnia trzynastego i czternastego tego miesiąca, a 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odpoczęli i obchodzili go jako dzień uczty i 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Żydzi mieszkający we wsiach i w miasteczkach nieobwarowanych obchodzą czternasty dzień miesiąca Adar jako dzień radości, uczty i jako doniosły dzień, w którym posyłają sobie dary żywnościowe.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Mardocheusz spisał te wydarzenia i rozesłał listy do wszystkich Żydów,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prowincjach króla Aswerusa, bliskich i dalekich;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Zobowiązując ich, aby obchodzili czternasty dzień miesiąca Adar i piętnasty dzień tego samego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>, rokrocznie;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dni, w których Żydzi odpoczęli od swoich wrogów, i miesiąc, który obrócił się im ze smutku w radość, a z płaczu w dzień radości — aby obchodzili je jako dni uczty i wesela oraz posyłania sobie darów żywnościowych, a ubogim darów.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 przyjęli to, co sami zaczęli czynić, a co napisał im Mardocheusz;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bowiem, syn Hammedaty, Agagity, wróg wszystkich Żydów, wymyślił plan przeciw Żydom, aby ich wytracić, i rzucił Pur, czyli los, aby ich wytracić i zniszczyć;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Estera przyszła przed króla, ten wydał dekret na piśmie, aby jego niegodziwy zamiar, który obmyślił przeciwko Żydom, obrócił się na głowę jego, i aby powiesić jego i jego synów na szubienicy.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nazwali te dni Purim, od nazwy Pur. A z powodu wszystkich słów tego listu oraz na podstawie tego, co widzieli i co ich spotkało;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Żydzi postanowili i wzięli na siebie, na swoje potomstwo i na wszystkich, którzy się do nich przyłączyli, nieustający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>, aby obchodzono te dwa dni stosownie do pisma i zgodnie z ustalonym czasem każdego roku;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 te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wspominane i obchodzone we wszystkich pokoleniach, w każdej rodzinie, w każdej prowincji i w każdym mieście; że te dni Purim nie zaginą wśród Żydów, a pamięć o nich nie ustanie u ich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Estera, córka Abichaila, i Żyd Mardocheusz napisali z całą powagą, aby potwierdzić ten drugi list dotyczący Purim.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Mardocheusz posłał ten list do wszystkich Żydów, do stu dwudziestu siedmiu prowincji królestwa Aswerusa, ze słowami pokoju i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ustanowić te dni Purim w ustalonym czasie, jak to Żyd Mardocheusz i królowa Estera ustanowili je i jak zobowiązali samych siebie i swoje potomstwo, na pamiątkę postu i ich lamentacji.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Nakaz Estery potwierdził ustawę dotyczącą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Purim i zostało to zapisane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księdze.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król Aswerus nałożył podatek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i na wyspy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dzieła jego potęgi i mocy oraz opis wielkości Mardocheusza, którą wyróżnił go król, czy nie są zapisane w księgach kronik królów Medii i Persji?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Żyd Mardocheusz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drugi po królu Aswerusie, wielki w oczach Żydów i cieszący się uznaniem wśród wielu swoich braci, troszczył się o dobro swego ludu i głosił pokój całemu swemu ludowi.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2024-04-19T01:59:11Z</dcterms:modified>
</cp:coreProperties>
</file>