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gdy ustał gniew króla Aswerusa, wspomniał on na Waszti i na to, co uczyniła, oraz dekret, który został wydany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dworzanie króla, którzy mu usługiwali, powiedzieli: Niech poszukują dla króla młodych dziewic o pięknej urodzie;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niech król ustanowi urzędników we wszystkich prowincjach swego królestwa, aby zgromadzili wszystkie młode dziewice o pięknej urodzie w pałacu Suza, w domu kobiet, pod opieką Hegaja, eunucha królewskiego, stróża kobiet, i niech im dadzą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środki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ich pielęgnacji.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panienka, która spodoba się królowi, zostanie królową w miejsce Waszti. Spodobała się ta rada królowi i 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pałacu Suza był pewien Żyd imieniem Mardocheusz, syn Jaira, syna Szimejego, syna Kisza,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on uprowadzony z Jerozolimy wraz z innymi pojmanymi, których uprowadzono razem z Jechoniaszem, królem Judy, którego wziął do niewoli Nabuchodonozor, król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opiekunem Hadassy, to jest Estery, córki swego stryja, nie miała ona bowiem ani ojca, ani matki.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panna piękna i urodziwa. Mardocheusz, po śmierci jej ojca i matki, przyjął ją za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ogłoszono rozkaz króla i jego dekret i gdy zgromadzono wiele panien w pałacu Suza pod opieką Hegaja, wzięto też i Esterę do domu króla pod opieką Hegaja, stróża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spodobała mu się dziewczyna, i znalazła łaskę w jego oczach, tak że od razu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 jej środki pielęgnacyjne, należną jej część, oraz siedem dobranych dziewcząt z domu króla. Następnie przeniósł ją i jej dziewczęta do najlepszej części w domu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Estera nie oznajmiła swojego ludu ani pochodzenia, ponieważ Mardocheusz nakazał jej, by tego nie ujawniała.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Mardocheusz każdego dnia przechadzał się przed dziedzińcem domu kobiet, aby się dowiedzieć o zdrowie Estery i co się z nią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nadchodziła kolej na każdą z tych panien, aby wejść do króla Aswerusa po upływie dwunastu miesięcy zgodnie z prawem dla kobiet — był to bowiem okres ich pielęgnacji: sześć miesięcy olejkiem z mirry, a sześć miesięcy wonnościami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środkami pielęgnacji dla kobiet;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panna udawała się do króla,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czegokolwiek żądała, dawano jej, aby z tym szła z domu kobiet aż do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wychodziła, rano zaś wracała do drugiego domu kobiet pod opiekę Szaaszgaza, eunucha królewskiego, stróża nałożnic. Nie przychodziła już więcej do króla, chyba że spodobała się królowi i wzywano ją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kolej na Esterę, córkę Abichaila, stryja Mardocheusza, który ją przyjął za córkę — aby udała się do króla, nie żądała niczego prócz tego, co polecił Hegaj, eunuch króla, stróż kobiet. I Estera zyskała łaskę w oczach wszystkich, którzy na nią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Zabrano więc Esterę do króla Aswerusa, do jego domu królewskiego, w dziesiątym miesiącu, to jest w miesiącu Tebet, w siódmym roku 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umiłował Esterę nad wszystkie kobiety, i znalazła ona łaskę i jego przychylność ponad wszystkie panny, tak że włożył jej na głowę koronę królewską i uczynił ją królową w miejsce Waszti.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wyprawił wielką ucztę dla wszystkich swoich książąt i sług, ucztę Estery, a prowincje uwolnił od podatków i porozdawał dary, jak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ponownie zebrano dziewice, Mardocheusz siedział przy bramie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Estera nie oznajmiła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pochodzenia ani ludu, tak jak jej rozkazał Mardocheusz. Estera wykonała polecenie Mardocheusza, tak jak dawniej, gdy była jeszcze pod jego opieką.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dniach, gdy Mardocheusz siedział przy bramie króla, dwaj eunuchowie króla, Bigtan i Teresz, stróże progu, byli rozgniewani i szukali sposobności, aby podnieść rękę na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Dowiedział się o tym Mardocheusz i 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królowej Esterze, a Estera oznajmiła to królowi w imieniu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tę sprawę zbadano, okazała się prawdziwa. Powieszono więc obydwu na szubienicy i zapisano to w księgach kronik przed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2024-04-30T13:39:08Z</dcterms:modified>
</cp:coreProperties>
</file>