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Mardocheusz dowiedział się o wszystkim, co się stało, rozdarł swoje szaty i przyodział się w wór, następnie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posypał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popiołem, wyszedł na środek miasta i lamentował głośno i gorzko.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doszedł aż do bramy królewskiej, gdyż nie wolno było wejść w bramę królewską przyodzianemu w wór.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każdej prowincji, gdzie tylko dotarł rozkaz króla i jego dekret,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nastała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wielka żałoba wśród Żydów, nastał też post, płacz i lament, a wielu leżało w worze i w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Przyszły więc służące Estery i jej eunuchowie i opowiedzieli 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Wtedy królowa bardzo się zasmuciła i posłała szaty, aby ubrać Mardocheusza i zdjąć z niego wór.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 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Estera zawołała Hataka,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eunuchów króla, którego on dał jej do posługi, i rozkazała mu pójść do Mardocheusza, aby się dowiedział, co to ma znaczyć i dlaczego 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Hatak do Mardocheusza na plac miejski, który był przed bramą królewską;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Mardocheusz opowiedział mu wszystko, co mu się przydarzyło, także o sumie srebra, którą Haman obiecał odważyć do skarbca królewskiego za Żydów, aby zostali wytraceni.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dał mu odpis dekretu o ich zagładzie, który ogłoszono w Suzie, aby pokazał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Esterze, powiadomił ją i rozkazał, aby poszła do króla, błagając go o swój lud i wstawiając się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Hatak i przekazał Esterze słowa Mardocheusza.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Estera odpowiedziała Hatakowi i poleciła mu iść do Mardocheusza: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słudzy króla oraz lud z prowincji królewskich wiedzą, że ktokolwiek — mężczyzna lub kobieta — wejdzie do króla na dziedziniec wewnętrzny, nie będąc wezwany, podlega tylko jednemu prawu — ma zostać zabity, z wyjątkiem tego, nad którym król wyciągnie złote berło, ten zostanie przy życiu. Ale mnie nie wezwano, aby wejść do króla, już od trzydziestu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Mardocheuszowi słowa Estery.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Mardocheusz polecił przekazać Esterze taką odpowiedź: Nie myśl sobie, że ty jedna spośród wszystkich Żydów ocalejesz w domu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ty całkowicie będziesz milczeć w tym czasie, uwolnienie i wybawienie dla Żydów przyjdzie z innego miejsca, ale ty i dom twego ojca zginiecie. A kto wie, czy nie na tę właśnie chwilę dostąpiłaś godności królestwa?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Estera poleciła, by odpowiedziano Mardocheuszowi: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zbierz wszystkich Żydów, którzy się znajdują w Suzie, i pośćcie za mnie, nie jedzcie ani nie pijcie przez trzy dni, nocą i dniem. Ja także i moje służące będziemy pościć, a potem wejdę do króla, choć to niezgodne z prawem. A jeśli zginę, to zginę.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Mardocheusz i uczynił wszystko, co mu rozkazała Estera.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2024-04-27T11:07:46Z</dcterms:modified>
</cp:coreProperties>
</file>