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Estera ubrała się w szaty królowej, stanęła na wewnętrznym dziedzińcu domu króla, naprzeciw domu króla. A król siedział na swoim królewskim tronie w domu króla naprzeciw bramy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król zobaczył królową Esterę, stojącą na dziedzińcu, znalazła ona łaskę w jego oczach i król wyciągnął do Estery złote berło,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trzymał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ręku. Estera więc zbliżyła się i dotknęła końca berła.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zapytał ją: Co ci jest, królowo Estero? Jaka jest twoja prośba?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Choćbyś prosiła 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połowę królestwa, będzie ci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Estera odpowiedziała: Jeśli to się królowi podoba, to niech przyjdzie król i Haman dzisiaj na ucztę, którą dla niego przygotowałam.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powiedział: Zawołajcie szybko Hamana, aby spełnił prośbę Estery. Przyszedł więc król i Haman na ucztę, którą wyprawiła Estera.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zapytał Esterę, gdy się napił wina: Jaka jest twoja prośba, a będzie ci dane. Jakie jest twoje życzenie? Choćbyś prosiła o połowę królestwa, będzie ci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Estera odpowiedziała: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życzenie i moja prośba: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znalazłam łaskę w oczach króla i jeśli królowi się podoba, aby spełnić moją prośbę i wykonać moje życzenie, to niech przyjdzie król i Haman na ucztę, którą im przygotuję, a jutro uczynię według słowa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Haman tego dnia wesoły i dobrej myśli. Ale gdy Haman zobaczył Mardocheusza w bramie królewskiej, że on ani nie powstał, ani się nie poruszył przed nim, napełnił się gniewem na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Opanował się jednak Haman, a gdy przyszedł do domu, posłał po swoich przyjaciół i Zeresz, swoją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opowiadał im Haman o wspaniałości jego bogactwa, o mnóstwie swoich synów oraz o tym wszystkim, jak wielkim król go uczynił i jak go wywyższył ponad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książąt i sługi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Haman powiedział: Nawet królowa Estera nikogo oprócz mnie nie zaprosiła na ucztę z królem, którą przygotowała, a jeszcze na jutro zostałem do niej zaproszony z 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jest dla mnie niczym, dopóki widzę Żyda Mardocheusza, siedzącego w bramie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żona Zeresz oraz wszyscy jego przyjaciele powiedzieli mu: Niech postawią szubienicę wysoką na pięćdziesiąt łokci, a rano powiedz królowi, aby powieszono na niej Mardocheusza. Potem idź wesół z królem na ucztę. I spodobała się Hamanowi ta rada, i rozkazał postawić szubienicę.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2024-04-29T04:09:16Z</dcterms:modified>
</cp:coreProperties>
</file>