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Estery</w:t>
      </w:r>
    </w:p>
    <w:p>
      <w:pPr>
        <w:pStyle w:val="Nagwek2"/>
        <w:keepNext/>
        <w:jc w:val="center"/>
      </w:pPr>
      <w:r>
        <w:t>Rozdział 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 i Haman przybyli więc na ucztę do królowej Estery.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drugiego dnia, gdy się napił wina, król znowu zapytał Esterę: Jaka jest twoja prośba, królowo Estero, a będzie ci dane. Jakie jest twoje życzenie? Choćbyś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prosiła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nawet o połowę królestwa, tak się stanie.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królowa Estera odpowiedziała: Jeśli znalazłam łaskę w twoich oczach, o królu, i jeśli królowi się spodoba, niech będzie mi darowane moje życie na moją prośbę i mój naród na moje życzenie.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Zostaliśmy bowiem sprzedani, ja i mój lud, aby nas zgładzić, wymordować i wytracić. Gdybyśmy zostali sprzedani jako niewolnicy i niewolnice, milczałabym, chociaż wróg nigdy by nie mógł wynagrodzić tej szkody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wyrządzonej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królowi.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król Aswerus odpowiedział do królowej Estery: Któż to jest i gdzie jest ten, którego serce jest tak nadęte, aby ośmielił się tak uczynić?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Estera odpowiedziała: Tym przeciwnikiem i wrogiem jest niegodziwy Haman. I Haman zatrwożył się przed królem i królową.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Wówczas król wstał w gniewie, opuścił ucztę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 poszedł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do ogrodu pałacowego. Haman zaś stał, aby błagać królową Esterę o życie, gdyż widział, że król postanowił jego zgubę.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król wrócił z ogrodu pałacowego do domu, gdzie się odbywała uczta, a Haman upadł na łoże, na którym siedziała Estera. Wtedy król powiedział: Czy jeszcze chce gwałcić królową przy mnie w domu? A gdy te słowa wyszły z ust króla, natychmiast zakryto twarz Hamana.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Charbona, jeden z eunuchów, powiedział do króla: Oto szubienica przygotowana przez Hamana dla Mardocheusza, który dbał o dobro króla, stoi przy domu Hamana, wysoka na pięćdziesiąt łokci. Król powiedział: Powieście go na niej.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powieszono Hamana na tej szubienicy, którą przygotował dla Mardocheusza. I tak gniew króla się uspokoił.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Estery Rozdział 7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2024-04-27T09:32:03Z</dcterms:modified>
</cp:coreProperties>
</file>