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Wyjścia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synów Izraela, którzy przybyli z Jakubem do Egiptu; każdy przybył ze swoją rodziną: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Ruben, Symeon, Lewi i Juda;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Issachar, Zebulon i Beniamin;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Neftali, Gad i Aszer.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wszystkich dusz, które wyszły z bioder Jakuba, było siedemdziesiąt. Józef zaś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był w Egipcie.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umarli Józef, wszyscy jego bracia i całe to pokolenie.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Izraela byli płodni, rozrodzili się, rozmnożyli i bardzo umacniali, a ziemia była ich pełna.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nastał nad Egiptem nowy król, który nie znał Józefa.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swego ludu: Oto lud synów Izraela stał się liczniejszy i potężniejszy od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Postąpmy więc z nimi mądrze, by się nie rozmnożyli, bo gdyby przyszła wojna, mogliby przyłączyć się do naszych wrogów i walczyć przeciwko nam, i opuścić ziemię.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Ustanowiono więc nad nimi nadzorców, aby ich gnębili ciężarami. I </w:t>
      </w:r>
      <w:r>
        <w:rPr>
          <w:rFonts w:ascii="Times New Roman" w:eastAsia="Times New Roman" w:hAnsi="Times New Roman" w:cs="Times New Roman"/>
          <w:i/>
          <w:iCs/>
          <w:noProof w:val="0"/>
          <w:sz w:val="24"/>
        </w:rPr>
        <w:t>lud Izraela</w:t>
      </w:r>
      <w:r>
        <w:rPr>
          <w:rFonts w:ascii="Times New Roman" w:eastAsia="Times New Roman" w:hAnsi="Times New Roman" w:cs="Times New Roman"/>
          <w:noProof w:val="0"/>
          <w:sz w:val="24"/>
        </w:rPr>
        <w:t xml:space="preserve"> zbudował dla faraona miasta na składy: Pitom i Ramzes.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im bardziej ich gnębili, tym bardziej się rozmnażali i rośli, tak że zatrwożyli się z powodu synów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Egipcjanie zmuszali synów Izraela do ciężkiej pracy.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uprzykrzali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życie uciążliwą pracą przy glinie i przy cegłach, i przy każdej robocie na polu. Do wszelkiej pracy zmuszali ich bez litości.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Egiptu rozkazał hebrajskim położnym, z których jedna miała na imię Szifra, a druga Pua;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Powiedział: Gdy będziecie przy porodach hebrajskich </w:t>
      </w:r>
      <w:r>
        <w:rPr>
          <w:rFonts w:ascii="Times New Roman" w:eastAsia="Times New Roman" w:hAnsi="Times New Roman" w:cs="Times New Roman"/>
          <w:i/>
          <w:iCs/>
          <w:noProof w:val="0"/>
          <w:sz w:val="24"/>
        </w:rPr>
        <w:t>kobiet</w:t>
      </w:r>
      <w:r>
        <w:rPr>
          <w:rFonts w:ascii="Times New Roman" w:eastAsia="Times New Roman" w:hAnsi="Times New Roman" w:cs="Times New Roman"/>
          <w:noProof w:val="0"/>
          <w:sz w:val="24"/>
        </w:rPr>
        <w:t xml:space="preserve"> i zobaczycie, że urodził się syn, zabijcie go, a jeśli córka, niech zostanie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położne bały się Boga i nie robiły tak, jak im rozkazał król Egiptu, ale pozostawiały chłopców przy życiu.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Egiptu wezwał położne i powiedział do nich: Dlaczego tak postąpiłyście, że pozostawiłyście chłopców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Położne odpowiedziały faraonowi: Hebrajskie kobiety 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takie jak egipskie </w:t>
      </w:r>
      <w:r>
        <w:rPr>
          <w:rFonts w:ascii="Times New Roman" w:eastAsia="Times New Roman" w:hAnsi="Times New Roman" w:cs="Times New Roman"/>
          <w:i/>
          <w:iCs/>
          <w:noProof w:val="0"/>
          <w:sz w:val="24"/>
        </w:rPr>
        <w:t>kobiety</w:t>
      </w:r>
      <w:r>
        <w:rPr>
          <w:rFonts w:ascii="Times New Roman" w:eastAsia="Times New Roman" w:hAnsi="Times New Roman" w:cs="Times New Roman"/>
          <w:noProof w:val="0"/>
          <w:sz w:val="24"/>
        </w:rPr>
        <w:t>. Są bowiem żywotne, rodzą wcześniej, zanim przyjdzie do nich położna.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dobrze czynił tym położnym, a lud się mnożył i bardzo się wzmocnił.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położne bały się Boga, zbudował im domy.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rozkazał całemu swemu ludowi: Każdego syna, który się urodzi, wrzućcie do rzeki, a każdą córkę pozostawcie przy życiu.</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Pewien</w:t>
      </w:r>
      <w:r>
        <w:rPr>
          <w:rFonts w:ascii="Times New Roman" w:eastAsia="Times New Roman" w:hAnsi="Times New Roman" w:cs="Times New Roman"/>
          <w:noProof w:val="0"/>
          <w:sz w:val="24"/>
        </w:rPr>
        <w:t xml:space="preserve"> mężczyzna z rodu Lewiego pojął </w:t>
      </w:r>
      <w:r>
        <w:rPr>
          <w:rFonts w:ascii="Times New Roman" w:eastAsia="Times New Roman" w:hAnsi="Times New Roman" w:cs="Times New Roman"/>
          <w:i/>
          <w:iCs/>
          <w:noProof w:val="0"/>
          <w:sz w:val="24"/>
        </w:rPr>
        <w:t>za żonę</w:t>
      </w:r>
      <w:r>
        <w:rPr>
          <w:rFonts w:ascii="Times New Roman" w:eastAsia="Times New Roman" w:hAnsi="Times New Roman" w:cs="Times New Roman"/>
          <w:noProof w:val="0"/>
          <w:sz w:val="24"/>
        </w:rPr>
        <w:t xml:space="preserve"> córkę z </w:t>
      </w:r>
      <w:r>
        <w:rPr>
          <w:rFonts w:ascii="Times New Roman" w:eastAsia="Times New Roman" w:hAnsi="Times New Roman" w:cs="Times New Roman"/>
          <w:i/>
          <w:iCs/>
          <w:noProof w:val="0"/>
          <w:sz w:val="24"/>
        </w:rPr>
        <w:t>rodu</w:t>
      </w:r>
      <w:r>
        <w:rPr>
          <w:rFonts w:ascii="Times New Roman" w:eastAsia="Times New Roman" w:hAnsi="Times New Roman" w:cs="Times New Roman"/>
          <w:noProof w:val="0"/>
          <w:sz w:val="24"/>
        </w:rPr>
        <w:t xml:space="preserve"> Lewiego.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Kobieta ta poczęła i urodziła syna, a gdy zobaczyła, że jest piękny, ukrywała go przez trzy miesiące.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nie mogła go dłużej ukrywać, wzięła koszyk z sitowia, wysmarowała żywicą i smołą, włożyła do niego dziecko i umieściła między trzcinami na brzegu rzeki.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siostra stała daleko, aby wiedzieć, co się z nim stanie.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zeszła do rzeki córka faraona, aby się wykąpać, a jej służące przechadzały się po brzegu rzeki. Gdy zobaczyła koszyk w trzcinie, posłała swą służącą, aby go wzięła.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otworzyła, zobaczyła dziecko, a chłopiec płakał. Ulitowała się nad nim i powiedziała: To jedno z hebrajskich dzieci.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jego siostra zapytała córkę faraona: Czy mam pójść i zawołać ci mamkę spośród hebrajskich kobiet, aby ci wykarmiła to dziecko?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Córka faraona odpowiedziała jej: Idź. Dziewczynka poszła więc i zawołała matkę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dziecka.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niej powiedziała córka faraona: Weź to dziecko i wykarm mi je, a ja dam </w:t>
      </w:r>
      <w:r>
        <w:rPr>
          <w:rFonts w:ascii="Times New Roman" w:eastAsia="Times New Roman" w:hAnsi="Times New Roman" w:cs="Times New Roman"/>
          <w:i/>
          <w:iCs/>
          <w:noProof w:val="0"/>
          <w:sz w:val="24"/>
        </w:rPr>
        <w:t>ci</w:t>
      </w:r>
      <w:r>
        <w:rPr>
          <w:rFonts w:ascii="Times New Roman" w:eastAsia="Times New Roman" w:hAnsi="Times New Roman" w:cs="Times New Roman"/>
          <w:noProof w:val="0"/>
          <w:sz w:val="24"/>
        </w:rPr>
        <w:t xml:space="preserve"> należną zapłatę. Kobieta wzięła więc dziecko i wykarmiła 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dziecko podrosło, przyprowadziła je do córki faraona i stało się jej synem. I nadała mu imię Mojżesz, bo mówiła: Wyciągnęłam go z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Mojżesz dorósł, wyszedł do swych braci i widział ich ciężary. Zobaczył też Egipcjanina, który bił Hebrajczyka, jednego z jego braci.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Rozejrzał się na wszystkie strony, a gdy zobaczył, że nikogo nie ma, zabił Egipcjanina i ukrył go w piasku.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wyszedł następnego dnia, oto kłócili się dwaj Hebrajczycy. Wtedy zapytał tego, który wyrządzał krzywdę: Dlaczego bijesz swego bliźniego?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odpowiedział: Któż cię ustanowił przełożonym i sędzią nad nami? Czy zamierzasz mnie zabić, jak zabiłeś Egipcjanina? Wtedy Mojżesz zląkł się i powiedział: Na pewno sprawa wyszła na jaw.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usłyszał o sprawie, usiłował zabić Mojżesza. Lecz Mojżesz uciekł przed faraonem i zamieszkał w ziemi Midian. I zatrzymał się tam przy pewnej studni.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kapłan Midianitów miał siedem córek. Przyszły one, naczerpały </w:t>
      </w:r>
      <w:r>
        <w:rPr>
          <w:rFonts w:ascii="Times New Roman" w:eastAsia="Times New Roman" w:hAnsi="Times New Roman" w:cs="Times New Roman"/>
          <w:i/>
          <w:iCs/>
          <w:noProof w:val="0"/>
          <w:sz w:val="24"/>
        </w:rPr>
        <w:t>wody</w:t>
      </w:r>
      <w:r>
        <w:rPr>
          <w:rFonts w:ascii="Times New Roman" w:eastAsia="Times New Roman" w:hAnsi="Times New Roman" w:cs="Times New Roman"/>
          <w:noProof w:val="0"/>
          <w:sz w:val="24"/>
        </w:rPr>
        <w:t xml:space="preserve"> i napełniły koryta, aby napoić stado swego ojca;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nadeszli pasterze i odganiali je. Wtedy Mojżesz wstał, obronił je i napoił ich bydło.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wróciły do swego ojca Reuela, ten zapytał: Dlaczego dziś przyszłyście tak szybko?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One odpowiedziały: Jakiś Egipcjanin wybawił nas z rąk pasterzy, naczerpał nam też </w:t>
      </w:r>
      <w:r>
        <w:rPr>
          <w:rFonts w:ascii="Times New Roman" w:eastAsia="Times New Roman" w:hAnsi="Times New Roman" w:cs="Times New Roman"/>
          <w:i/>
          <w:iCs/>
          <w:noProof w:val="0"/>
          <w:sz w:val="24"/>
        </w:rPr>
        <w:t>wody</w:t>
      </w:r>
      <w:r>
        <w:rPr>
          <w:rFonts w:ascii="Times New Roman" w:eastAsia="Times New Roman" w:hAnsi="Times New Roman" w:cs="Times New Roman"/>
          <w:noProof w:val="0"/>
          <w:sz w:val="24"/>
        </w:rPr>
        <w:t xml:space="preserve"> i napoił stado.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zapytał swoje córki: A gdzie on jest? Dlaczego zostawiłyście tego człowieka? Zawołajcie go, aby zjadł chleb.</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zgodził się zamieszkać u tego człowieka, a ten dał Mojżeszowi swoją córkę Seforę.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 urodziła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syna, któremu nadał imię Gerszom, bo mówił: Byłem przybyszem w obcej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dłuższym czasie umarł król Egiptu, a synowie Izraela wzdychali i wołali z powodu niewoli. Ich wołanie z powodu niewoli dotarło do Boga.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usłyszał ich jęk i wspomniał Bóg na swoje przymierze z Abrahamem, Izaakiem i Jakubem.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spojrzał Bóg na synów Izraela, i miał Bóg </w:t>
      </w:r>
      <w:r>
        <w:rPr>
          <w:rFonts w:ascii="Times New Roman" w:eastAsia="Times New Roman" w:hAnsi="Times New Roman" w:cs="Times New Roman"/>
          <w:i/>
          <w:iCs/>
          <w:noProof w:val="0"/>
          <w:sz w:val="24"/>
        </w:rPr>
        <w:t>na nich</w:t>
      </w:r>
      <w:r>
        <w:rPr>
          <w:rFonts w:ascii="Times New Roman" w:eastAsia="Times New Roman" w:hAnsi="Times New Roman" w:cs="Times New Roman"/>
          <w:noProof w:val="0"/>
          <w:sz w:val="24"/>
        </w:rPr>
        <w:t xml:space="preserve"> wzgląd.</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pasał stado swego teścia Jetra, kapłana Midianitów. Zaprowadził stado na drugą stronę pustyni i przyszedł do góry Bożej, do Horebu.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Anioł JAHWE ukazał mu się w płomieniu ognia, ze środka krzewu. Spojrzał, a oto krzew płonął ogniem, lecz nie spłonął.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Podejdę i zobaczę to wielkie zjawisko, dlaczego ten krzew się nie spala.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widział, że podchodził, aby to zobaczyć, zawołał do niego Bóg ze środka tego krzewu: Mojżeszu, Mojżeszu! A on odpowiedział: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Nie zbliżaj się tu. Zdejmij buty z nóg, bo miejsce, na którym stoisz, jest ziemią świętą.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dodał: Ja jestem Bogiem twego ojca, Bogiem Abrahama, Bogiem Izaaka i Bogiem Jakuba. I Mojżesz zakrył twarz, bo bał się patrzeć na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Przyjrzałem się utrapieniom mojego ludu, który jest w Egipcie, i słyszałem ich krzyk z powodu nadzorców, gdyż znam jego cierpienia.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zstąpiłem, aby wybawić go z ręki Egipcjan i wyprowadzić z tej ziemi do ziemi dobrej i przestronnej, do ziemi opływającej mlekiem i miodem, na miejsce Kananejczyków, Chetytów, Amorytów, Peryzzytów, Chiwwitów i Jebusytów.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oto dotarł do mnie krzyk synów Izraela. Widziałem też ucisk, jakim dręczą ich Egipcjanie.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idź, poślę cię do faraona, abyś wyprowadził mój lud, synów Izraela, z Egiptu.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Boga: Kimże ja jestem, abym miał iść do faraona i wyprowadzić synów Izraela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odpowiedział: Oto ja będę z tobą, a to będzie znakiem dla ciebie, że ja cię posłałem: gdy wyprowadzisz ten lud z Egiptu, będziecie służyć Bogu na tej górze.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Boga: Kiedy pójdę do synów Izraela i powiem im: Bóg waszych ojców posłał mnie do was, a oni zapytają mnie, jakie jest jego imię, cóż im odpowiem?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Bóg odrzekł do Mojżesza: JESTEM, KTÓRY JESTEM. I dodał: Tak powiesz synom Izraela: JESTEM posłał mnie do was.</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jeszcze Bóg do Mojżesza: Tak powiesz synom Izraela: JAHWE, Bóg waszych ojców, Bóg Abrahama, Bóg Izaaka i Bóg Jakuba, posłał mnie do was. To jest moje imię na wieki i takim ma pozostać w pamięci po wszystkie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zgromadź starszych Izraela i mów do nich: Ukazał mi się JAHWE, Bóg waszych ojców, Bóg Abrahama, Izaaka i Jakuba, i powiedział: Nawiedziłem was i </w:t>
      </w:r>
      <w:r>
        <w:rPr>
          <w:rFonts w:ascii="Times New Roman" w:eastAsia="Times New Roman" w:hAnsi="Times New Roman" w:cs="Times New Roman"/>
          <w:i/>
          <w:iCs/>
          <w:noProof w:val="0"/>
          <w:sz w:val="24"/>
        </w:rPr>
        <w:t>widziałem</w:t>
      </w:r>
      <w:r>
        <w:rPr>
          <w:rFonts w:ascii="Times New Roman" w:eastAsia="Times New Roman" w:hAnsi="Times New Roman" w:cs="Times New Roman"/>
          <w:noProof w:val="0"/>
          <w:sz w:val="24"/>
        </w:rPr>
        <w:t>, co wam uczyniono w Egipcie.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postanowiłem: Wyprowadzę was z utrapienia Egiptu do ziemi Kananejczyków, Chetytów, Amorytów, Peryzzytów, Chiwwitów i Jebusytów, do ziemi opływającej mlekiem i miodem.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usłuchają twego głosu. I pójdziesz ty i starsi Izraela do króla Egiptu i powiecie do niego: JAHWE, Bóg Hebrajczyków, spotkał się z nami. Dlatego teraz pozwól nam pójść, proszę, w trzy dni drogi na pustynię, aby złożyć ofiarę JAHWE, naszemu Bogu.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że król Egiptu nie pozwoli wam odejść, chyba że przez potężną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więc rękę i uderzę Egipt wszystkimi moimi cudami, które będę czynił pośród niego. A potem was wypuści.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Sprawię, że ten lud znajdzie przychylność w oczach Egipcjan. I stanie się tak, gdy będziecie wychodzić,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nie wyjdziecie z pustymi rękami.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kobieta pożyczy od swojej sąsiadki i od tej, która u niej przebywa, srebrne i złote przedmioty oraz szaty. Włożycie je na waszych synów i na wasze córki i złupicie Egipt.</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odpowiedział: Lecz oni mi nie uwierzą i nie usłuchają mego głosu, bo powiedzą: JAHWE ci się nie ukazał.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zapytał go: Co masz w swojej ręce? Odpowiedział: Laskę.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rozkazał: Rzuć ją na ziemię. Rzucił ją więc na ziemię i zamieniła się w węża; i Mojżesz przed nim uciekał.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JAHWE powiedział do Mojżesza: Wyciągnij rękę i chwyć go za ogon. Wyciągnął więc rękę i chwycił go, i ten zamienił się w laskę w jego ręce.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Uczyń tak</w:t>
      </w:r>
      <w:r>
        <w:rPr>
          <w:rFonts w:ascii="Times New Roman" w:eastAsia="Times New Roman" w:hAnsi="Times New Roman" w:cs="Times New Roman"/>
          <w:noProof w:val="0"/>
          <w:sz w:val="24"/>
        </w:rPr>
        <w:t>, aby uwierzyli, że ukazał ci się JAHWE, Bóg ich ojców, Bóg Abrahama, Bóg Izaaka i Bóg Jakuba.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mu jeszcze: Włóż teraz rękę w zanadrze. Włożył więc rękę w zanadrze, a gdy ją wyjął, była pokryta trądem jak śniegiem.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Włóż ponownie rękę w zanadrze. I włożył znowu rękę w zanadrze, </w:t>
      </w:r>
      <w:r>
        <w:rPr>
          <w:rFonts w:ascii="Times New Roman" w:eastAsia="Times New Roman" w:hAnsi="Times New Roman" w:cs="Times New Roman"/>
          <w:i/>
          <w:iCs/>
          <w:noProof w:val="0"/>
          <w:sz w:val="24"/>
        </w:rPr>
        <w:t>a gdy</w:t>
      </w:r>
      <w:r>
        <w:rPr>
          <w:rFonts w:ascii="Times New Roman" w:eastAsia="Times New Roman" w:hAnsi="Times New Roman" w:cs="Times New Roman"/>
          <w:noProof w:val="0"/>
          <w:sz w:val="24"/>
        </w:rPr>
        <w:t xml:space="preserve"> ją wyjął, stała się znowu jak </w:t>
      </w:r>
      <w:r>
        <w:rPr>
          <w:rFonts w:ascii="Times New Roman" w:eastAsia="Times New Roman" w:hAnsi="Times New Roman" w:cs="Times New Roman"/>
          <w:i/>
          <w:iCs/>
          <w:noProof w:val="0"/>
          <w:sz w:val="24"/>
        </w:rPr>
        <w:t>reszta</w:t>
      </w:r>
      <w:r>
        <w:rPr>
          <w:rFonts w:ascii="Times New Roman" w:eastAsia="Times New Roman" w:hAnsi="Times New Roman" w:cs="Times New Roman"/>
          <w:noProof w:val="0"/>
          <w:sz w:val="24"/>
        </w:rPr>
        <w:t xml:space="preserve"> jego ciała.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więc ci nie uwierzą i nie usłuchają głosu pierwszego znaku, to uwierzą głosowi drugiego znaku.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nie uwierzą obu tym znakom i nie usłuchają twego głosu, to weźmiesz wody z rzeki i wylejesz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 ziemię. Wtedy ta woda, którą weźmiesz z rzeki, zamieni się na ziemi w krew.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JAHWE: Proszę, Panie, nie jestem wymowny — ani przedtem, ani odkąd przemówiłeś do twego sługi, bo mam powolną mowę i ociężały język.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mu odpowiedział: Któż uczynił usta człowieka? Albo kto czyni niemego lub głuchego, widzącego lub ślepego? Czyż nie ja,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idź, a ja będę przy twoich ustach i pouczę cię, co masz mówić.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powiedział: Proszę, Panie, poślij tego, kogo masz posłać.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zapalił się gniew JAHWE na Mojżesza i powiedział: Czyż Aaron, Lewita, nie jest twoim bratem? Wiem, że on potrafi dobrze mówić. Oto on wyjdzie ci na spotkanie, a gdy cię zobaczy, uraduje się w swoim sercu.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będziesz mówił do niego i włożysz słowa w jego usta. A ja będę przy twoich ustach i przy jego ustach i pouczę was, co macie czynić.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mówił za ciebie do ludu. On będzie dla ciebie jakby ustami, a ty dla niego będziesz jakby Bogiem.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 w rękę tę laskę, którą będziesz czynił znaki.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Odszedł więc Mojżesz i wrócił do swego teścia Jetra, i powiedział do niego: Pozwól mi wrócić do moich braci, którzy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 Egipcie, aby zobaczyć, czy jeszcze żyją. Jetro odpowiedział Mojżeszowi: Idź w pokoju.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rzekł do Mojżesza </w:t>
      </w:r>
      <w:r>
        <w:rPr>
          <w:rFonts w:ascii="Times New Roman" w:eastAsia="Times New Roman" w:hAnsi="Times New Roman" w:cs="Times New Roman"/>
          <w:i/>
          <w:iCs/>
          <w:noProof w:val="0"/>
          <w:sz w:val="24"/>
        </w:rPr>
        <w:t>w ziemi</w:t>
      </w:r>
      <w:r>
        <w:rPr>
          <w:rFonts w:ascii="Times New Roman" w:eastAsia="Times New Roman" w:hAnsi="Times New Roman" w:cs="Times New Roman"/>
          <w:noProof w:val="0"/>
          <w:sz w:val="24"/>
        </w:rPr>
        <w:t xml:space="preserve"> Midian: Idź, wróć do Egiptu, bo pomarli wszyscy, którzy czyhali na twoje życie.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więc wziął swoją żonę i swoich synów, wsadził ich na osła i wyruszył do ziemi Egiptu. Wziął też Mojżesz laskę Boga do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powiedział do Mojżesza: Gdy pójdziesz i wrócisz do Egiptu, dopilnuj, </w:t>
      </w:r>
      <w:r>
        <w:rPr>
          <w:rFonts w:ascii="Times New Roman" w:eastAsia="Times New Roman" w:hAnsi="Times New Roman" w:cs="Times New Roman"/>
          <w:i/>
          <w:iCs/>
          <w:noProof w:val="0"/>
          <w:sz w:val="24"/>
        </w:rPr>
        <w:t>abyś</w:t>
      </w:r>
      <w:r>
        <w:rPr>
          <w:rFonts w:ascii="Times New Roman" w:eastAsia="Times New Roman" w:hAnsi="Times New Roman" w:cs="Times New Roman"/>
          <w:noProof w:val="0"/>
          <w:sz w:val="24"/>
        </w:rPr>
        <w:t xml:space="preserve"> wszystkich cudów, które dałem ci do ręki, dokonał przed faraonem. A ja zatwardzę jego serce, tak że nie wypuści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powiesz do faraona: Tak mówi JAHWE: Izrael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moim synem, moim pierworodnym.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Mówię ci: Wypuść mego syna, aby mi służył. </w:t>
      </w:r>
      <w:r>
        <w:rPr>
          <w:rFonts w:ascii="Times New Roman" w:eastAsia="Times New Roman" w:hAnsi="Times New Roman" w:cs="Times New Roman"/>
          <w:i/>
          <w:iCs/>
          <w:noProof w:val="0"/>
          <w:sz w:val="24"/>
        </w:rPr>
        <w:t>Jeśli</w:t>
      </w:r>
      <w:r>
        <w:rPr>
          <w:rFonts w:ascii="Times New Roman" w:eastAsia="Times New Roman" w:hAnsi="Times New Roman" w:cs="Times New Roman"/>
          <w:noProof w:val="0"/>
          <w:sz w:val="24"/>
        </w:rPr>
        <w:t xml:space="preserve"> będziesz się wzbraniał wypuścić go, zabiję twojego syna, twego pierworodnego.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czasie drogi, w gospodzie, JAHWE zastąpił drogę </w:t>
      </w:r>
      <w:r>
        <w:rPr>
          <w:rFonts w:ascii="Times New Roman" w:eastAsia="Times New Roman" w:hAnsi="Times New Roman" w:cs="Times New Roman"/>
          <w:i/>
          <w:iCs/>
          <w:noProof w:val="0"/>
          <w:sz w:val="24"/>
        </w:rPr>
        <w:t>Mojżeszowi</w:t>
      </w:r>
      <w:r>
        <w:rPr>
          <w:rFonts w:ascii="Times New Roman" w:eastAsia="Times New Roman" w:hAnsi="Times New Roman" w:cs="Times New Roman"/>
          <w:noProof w:val="0"/>
          <w:sz w:val="24"/>
        </w:rPr>
        <w:t xml:space="preserve"> i chciał go zabić.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Sefora wzięła </w:t>
      </w:r>
      <w:r>
        <w:rPr>
          <w:rFonts w:ascii="Times New Roman" w:eastAsia="Times New Roman" w:hAnsi="Times New Roman" w:cs="Times New Roman"/>
          <w:i/>
          <w:iCs/>
          <w:noProof w:val="0"/>
          <w:sz w:val="24"/>
        </w:rPr>
        <w:t>ostry</w:t>
      </w:r>
      <w:r>
        <w:rPr>
          <w:rFonts w:ascii="Times New Roman" w:eastAsia="Times New Roman" w:hAnsi="Times New Roman" w:cs="Times New Roman"/>
          <w:noProof w:val="0"/>
          <w:sz w:val="24"/>
        </w:rPr>
        <w:t xml:space="preserve"> kamień, odcięła napletek swego syna i rzuciła do jego stóp, i powiedziała: Naprawdę jesteś dla mnie oblubieńcem krwi.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odstąpił od niego. Wtedy nazwała go oblubieńcem krwi z powodu obrzezania.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Aarona JAHWE powiedział: Wyjdź naprzeciw Mojżeszowi na pustynię. Wyszedł więc i spotkał go na górze Boga, i pocałował 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Mojżesz powtórzył Aaronowi wszystkie słowa JAHWE, który go posłał, i wszystkie znaki, które nakazał mu </w:t>
      </w:r>
      <w:r>
        <w:rPr>
          <w:rFonts w:ascii="Times New Roman" w:eastAsia="Times New Roman" w:hAnsi="Times New Roman" w:cs="Times New Roman"/>
          <w:i/>
          <w:iCs/>
          <w:noProof w:val="0"/>
          <w:sz w:val="24"/>
        </w:rPr>
        <w:t>uczynić</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poszli więc i zebrali wszystkich starszych synów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Aaron powiedział wszystkie słowa, które JAHWE mówił do Mojżesza, a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czynił znaki na oczach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uwierzył. I gdy usłyszeli, że JAHWE nawiedził synów Izraela i że wejrzał na ich utrapienie, pochylili się i oddali pokłon.</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i Aaron przyszli do faraona i powiedzieli: Tak mówi JAHWE, Bóg Izraela: Wypuść mój lud, aby dla mnie obchodził święto na pustyni.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Faraon odparł: Któż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JAHWE, abym miał słuchać jego głosu i wypuścić Izraela? Nie znam JAHWE, a Izraela też nie wypuszczę.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Bóg Hebrajczyków ukazał się nam. Pozwól nam iść trzy dni drogą na pustynię i złożyć ofiarę JAHWE, naszemu Bogu, by nie nawiedził nas zarazą albo mieczem.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Egiptu zapytał ich: Dlaczego wy, Mojżeszu i Aaronie, odrywacie lud od pracy? Idźcie do waszych robót.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faraon dodał: Oto lud tej ziemi jest teraz liczny, a wy go odrywacie od robót.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Rozkazał więc faraon tego dnia nadzorcom ludu i jego przełożonym: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więcej nie będziecie dawać ludowi słomy do wyrobu cegły, jak dotychczas. Niech sami idą i zbierają sobie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Wyznaczcie im </w:t>
      </w:r>
      <w:r>
        <w:rPr>
          <w:rFonts w:ascii="Times New Roman" w:eastAsia="Times New Roman" w:hAnsi="Times New Roman" w:cs="Times New Roman"/>
          <w:i/>
          <w:iCs/>
          <w:noProof w:val="0"/>
          <w:sz w:val="24"/>
        </w:rPr>
        <w:t>tę samą</w:t>
      </w:r>
      <w:r>
        <w:rPr>
          <w:rFonts w:ascii="Times New Roman" w:eastAsia="Times New Roman" w:hAnsi="Times New Roman" w:cs="Times New Roman"/>
          <w:noProof w:val="0"/>
          <w:sz w:val="24"/>
        </w:rPr>
        <w:t xml:space="preserve"> liczbę cegieł, jaką wyrabiali poprzednio, nic nie zmniejszajcie. Próżnują bowiem i dlatego wołają: Pozwól nam pójść i złożyć ofiarę naszemu Bogu.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praca tych ludzi będzie cięższa, aby byli nią zajęci, a nie ufali kłamliwym słowom.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wyszli nadzorcy ludu i jego przełożeni i powiedzieli do ludu: Tak mówi faraon: Nie będę wam dawał słomy.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Sami idźcie, zbierajcie sobie słomę, gdzie ją możecie znaleźć. Mimo to nic nie będzie odjęte z waszej pracy.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rozproszył się więc po całej ziemi Egiptu, aby zbierać ścierń zamiast słomy.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nadzorcy przynaglali, mówiąc: Wykonujcie wasze roboty, codzienną pracę jak wtedy, gdy wam </w:t>
      </w:r>
      <w:r>
        <w:rPr>
          <w:rFonts w:ascii="Times New Roman" w:eastAsia="Times New Roman" w:hAnsi="Times New Roman" w:cs="Times New Roman"/>
          <w:i/>
          <w:iCs/>
          <w:noProof w:val="0"/>
          <w:sz w:val="24"/>
        </w:rPr>
        <w:t>dawano</w:t>
      </w:r>
      <w:r>
        <w:rPr>
          <w:rFonts w:ascii="Times New Roman" w:eastAsia="Times New Roman" w:hAnsi="Times New Roman" w:cs="Times New Roman"/>
          <w:noProof w:val="0"/>
          <w:sz w:val="24"/>
        </w:rPr>
        <w:t xml:space="preserve"> słomę.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bito przełożonych spośród synów Izraela, których nadzorcy faraona postawili nad nimi, i pytano ich: Dlaczego ani wczoraj, ani dzisiaj nie wykonaliście tej ilości cegieł jak poprzednio?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Przełożeni spośród synów Izraela przyszli więc do faraona i wołali: Czemu postępujesz tak ze swoimi sługami?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dają twoim sługom słomy, a mówią: Róbcie cegłę. I oto biją twe sługi, a to wina twojego ludu.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Próżnujecie, próżnujecie i dlatego mówicie: Pozwól nam pójść i złożyć ofiarę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idźcie i pracujcie. Słomy wam nie dadzą, ale macie dostarczać taką samą ilość cegieł.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przełożeni spośród synów Izraela zobaczyli, że są w złym położeniu, </w:t>
      </w:r>
      <w:r>
        <w:rPr>
          <w:rFonts w:ascii="Times New Roman" w:eastAsia="Times New Roman" w:hAnsi="Times New Roman" w:cs="Times New Roman"/>
          <w:i/>
          <w:iCs/>
          <w:noProof w:val="0"/>
          <w:sz w:val="24"/>
        </w:rPr>
        <w:t>ponieważ</w:t>
      </w:r>
      <w:r>
        <w:rPr>
          <w:rFonts w:ascii="Times New Roman" w:eastAsia="Times New Roman" w:hAnsi="Times New Roman" w:cs="Times New Roman"/>
          <w:noProof w:val="0"/>
          <w:sz w:val="24"/>
        </w:rPr>
        <w:t xml:space="preserve"> mówiono: Nie zmniejszacie nic z dziennego wyrobu cegieł.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wychodzili od faraona, spotkali Mojżesza i Aarona, którzy na nich czekali.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nich: Niech JAHWE wejrzy na was i osądzi, bo sprawiliście, że staliśmy się wstrętni w oczach faraona i w oczach jego sług, i daliście im do ręki miecz, aby nas zabili.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Mojżesz wrócił do JAHWE i powiedział: Panie, dlaczego wyrządziłeś to zło twojemu ludowi? Dlaczego mnie </w:t>
      </w:r>
      <w:r>
        <w:rPr>
          <w:rFonts w:ascii="Times New Roman" w:eastAsia="Times New Roman" w:hAnsi="Times New Roman" w:cs="Times New Roman"/>
          <w:i/>
          <w:iCs/>
          <w:noProof w:val="0"/>
          <w:sz w:val="24"/>
        </w:rPr>
        <w:t>tu</w:t>
      </w:r>
      <w:r>
        <w:rPr>
          <w:rFonts w:ascii="Times New Roman" w:eastAsia="Times New Roman" w:hAnsi="Times New Roman" w:cs="Times New Roman"/>
          <w:noProof w:val="0"/>
          <w:sz w:val="24"/>
        </w:rPr>
        <w:t xml:space="preserve"> posłałeś?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Odkąd bowiem poszedłem do faraona, aby mówić w twoim imieniu, gorzej się obchodzi z tym ludem; a ty nie wybawiłeś swego ludu.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 Teraz zobaczysz, co uczynię faraonowi. Mocną ręką bowiem wypuści ich i mocną ręką wypędzi ich ze swojej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Bóg mówił do Mojżesza: Ja jestem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Objawiłem się Abrahamowi, Izaakowi i Jakubowi </w:t>
      </w:r>
      <w:r>
        <w:rPr>
          <w:rFonts w:ascii="Times New Roman" w:eastAsia="Times New Roman" w:hAnsi="Times New Roman" w:cs="Times New Roman"/>
          <w:i/>
          <w:iCs/>
          <w:noProof w:val="0"/>
          <w:sz w:val="24"/>
        </w:rPr>
        <w:t>pod tym imieniem</w:t>
      </w:r>
      <w:r>
        <w:rPr>
          <w:rFonts w:ascii="Times New Roman" w:eastAsia="Times New Roman" w:hAnsi="Times New Roman" w:cs="Times New Roman"/>
          <w:noProof w:val="0"/>
          <w:sz w:val="24"/>
        </w:rPr>
        <w:t>: Bóg Wszechmogący, ale z mojego imienia JEHOWA nie byłem przez nich poznany.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też z nimi moje przymierze, aby dać im ziemię Kanaan, ziemię ich pielgrzymowania, w której przebywali jako obcy.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także jęk synów Izraela, których Egipcjanie trzymają w niewoli, i wspomniałem na moje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synom Izraela: Ja jestem JAHWE, wyprowadzę was spod ciężarów Egipcjan, wyrwę was z ich niewoli i wybawię was wyciągniętym ramieniem i przez wielkie sądy.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Wezmę was sobie za lud i będę wam Bogiem. Poznacie, że ja jestem JAHWE, wasz Bóg, który was wyprowadza spod ciężarów Egipcjan.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wprowadzę was do ziemi, którą przysiągłem dać Abrahamowi, Izaakowi i Jakubowi; i dam ją wam w dziedzictwo.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mówił tak do synów Izraela, ale nie usłuchali go z powodu udręki ducha i ciężkiej niewoli.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powiedz faraonowi, królowi Egiptu, żeby wypuścił synów Izraela ze swej ziemi.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odpowiedział przed JAHWE: Oto synowie Izraela nie posłuchali mnie, jakże więc posłucha mnie faraon? Jestem przecież nieobrzezanych warg.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przemówił do Mojżesza i Aarona i dał im rozkaz dla synów Izraela i dla faraona, króla Egiptu, aby wyprowadzili synów Izraela z ziemi Egiptu.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naczelnicy domów ich ojców: synowie Rubena, pierworodnego Izraela: Henoch, Pallu, Chesron i Karmi. To są rodziny Rubena.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Symeona: Jemuel, Jamin, Ohad, Jakin, Sochar i Szaul, syn Kananejki. To są rodziny Symeona.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imiona synów Lewiego według ich pokoleń: Gerszon, Kehat i Merari. A lat życia Lewiego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sto trzydzieści siedem.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Gerszona: Libni i Szimei, według ich rodzin.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Synowie Kehata: Amram, Ishar, Chebron i Uzziel. A lat życia Kehata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sto trzydzieści trzy.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Merariego: Machli i Muszi. To są rodziny Lewiego według ich pokoleń.</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Amram pojął za żonę Jokebed, swoją ciotkę, która urodziła mu Aarona i Mojżesza. A lat życia Amrama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sto trzydzieści siedem.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Ishara: Korach, Nefeg i Zikri.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Uzziela: Miszael, Elsafan i Sitri.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Aaron pojął za żonę Eliszebę, córkę Aminadaba, siostrę Nachszona. Ona mu urodziła Nadaba, Abihu, Eleazara i Itamara.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Koracha: Assir, Elkana i Abiasaf. To są rodziny Korachitów.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Eleazar, syn Aarona, pojął za żonę jedną z córek Putiela. Ona mu urodziła Pinchasa. Oto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naczelnicy ojców Lewitów według ich rodzin.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ci właśnie Aaron i Mojżesz, do których mówił JAHWE: Wyprowadźcie synów Izraela z ziemi Egiptu według ich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oni mówili do faraona, króla Egiptu, aby wyprowadzić synów Izraela z Egiptu.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właśnie Mojżesz i Aaron.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tym dniu, kiedy JAHWE mówił do Mojżesza w ziemi Egiptu;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niego: Ja jestem JAHWE. Mów do faraona, króla Egiptu, wszystko, co do ciebie mówię.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zaś odpowiedział przed JAHWE: Oto jestem nieobrzezanych warg, jakże posłucha mnie faraon?</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Oto ustanowiłem cię bogiem dla faraona, a twój brat Aaron będzie twoim prorokiem.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powiesz wszystko, co ci rozkażę. A twój brat Aaron będzie mówił do faraona, aby wypuścił synów Izraela ze swojej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zatwardzę serce faraona i pomnożę moje znaki i cuda w ziemi Egiptu.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Faraon was nie posłucha, lecz </w:t>
      </w:r>
      <w:r>
        <w:rPr>
          <w:rFonts w:ascii="Times New Roman" w:eastAsia="Times New Roman" w:hAnsi="Times New Roman" w:cs="Times New Roman"/>
          <w:i/>
          <w:iCs/>
          <w:noProof w:val="0"/>
          <w:sz w:val="24"/>
        </w:rPr>
        <w:t>ja</w:t>
      </w:r>
      <w:r>
        <w:rPr>
          <w:rFonts w:ascii="Times New Roman" w:eastAsia="Times New Roman" w:hAnsi="Times New Roman" w:cs="Times New Roman"/>
          <w:noProof w:val="0"/>
          <w:sz w:val="24"/>
        </w:rPr>
        <w:t xml:space="preserve"> położę moją rękę na Egipcie i wyprowadzę moje zastępy, mój lud, synów Izraela, z ziemi Egiptu przez wielkie sądy.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Egipcjanie poznają, że ja jestem JAHWE, gdy wyciągnę rękę na Egipt i wyprowadzę synów Izraela spośród nich.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uczynili więc, jak im JAHWE przykazał; tak właśnie uczynili.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miał osiemdziesiąt lat, a Aaron osiemdziesiąt trzy lata, gdy mówili do faraona.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 i Aarona: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faraon powie wam: Uczyńcie </w:t>
      </w:r>
      <w:r>
        <w:rPr>
          <w:rFonts w:ascii="Times New Roman" w:eastAsia="Times New Roman" w:hAnsi="Times New Roman" w:cs="Times New Roman"/>
          <w:i/>
          <w:iCs/>
          <w:noProof w:val="0"/>
          <w:sz w:val="24"/>
        </w:rPr>
        <w:t>jakiś</w:t>
      </w:r>
      <w:r>
        <w:rPr>
          <w:rFonts w:ascii="Times New Roman" w:eastAsia="Times New Roman" w:hAnsi="Times New Roman" w:cs="Times New Roman"/>
          <w:noProof w:val="0"/>
          <w:sz w:val="24"/>
        </w:rPr>
        <w:t xml:space="preserve"> cud, wtedy powiesz do Aarona: Weź swą laskę i rzuć ją przed faraonem, a zamieni się w węża.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przyszli do faraona i uczynili tak, jak JAHWE rozkazał. Aaron rzucił swoją laskę przed faraonem i jego sługami, a ona zamieniła się w węża.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faraon wezwał mędrców i czarowników. I ci egipscy czarownicy uczynili to samo swoimi czarami.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z nich rzucił swoją laskę, a zamieniły się w węże. Lecz laska Aarona pożarła ich laski.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faraona stało się jednak zatwardziałe i nie posłuchał ich, jak JAHWE zapowiedział.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Serce faraona jest zatwardziałe, wzbrania się wypuścić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do faraona rankiem, kiedy wyjdzie nad wodę. Staniesz naprzeciwko niego nad brzegiem rzeki i weźmiesz do ręki laskę, która się zamieniła w węża;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mu: JAHWE, Bóg Hebrajczyków, posłał mnie do ciebie, mówiąc: Wypuść mój lud, aby mi służył na pustyni, a oto dotąd nie posłuchałeś.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Dlatego</w:t>
      </w:r>
      <w:r>
        <w:rPr>
          <w:rFonts w:ascii="Times New Roman" w:eastAsia="Times New Roman" w:hAnsi="Times New Roman" w:cs="Times New Roman"/>
          <w:noProof w:val="0"/>
          <w:sz w:val="24"/>
        </w:rPr>
        <w:t xml:space="preserve"> tak mówi JAHWE: Po tym poznasz, że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 Oto uderzę laską,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mojej ręce, w wody,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 rzece, a one zamienią się w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Ryby, które są w rzece, pozdychają i rzeka będzie cuchnąć. Egipcjanie się zmęczą </w:t>
      </w:r>
      <w:r>
        <w:rPr>
          <w:rFonts w:ascii="Times New Roman" w:eastAsia="Times New Roman" w:hAnsi="Times New Roman" w:cs="Times New Roman"/>
          <w:i/>
          <w:iCs/>
          <w:noProof w:val="0"/>
          <w:sz w:val="24"/>
        </w:rPr>
        <w:t>poszukiwaniem</w:t>
      </w:r>
      <w:r>
        <w:rPr>
          <w:rFonts w:ascii="Times New Roman" w:eastAsia="Times New Roman" w:hAnsi="Times New Roman" w:cs="Times New Roman"/>
          <w:noProof w:val="0"/>
          <w:sz w:val="24"/>
        </w:rPr>
        <w:t xml:space="preserve"> wody z rzeki do picia.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mówił dalej do Mojżesza: Powiedz Aaronowi: Weź swoją laskę i wyciągnij rękę nad wody Egiptu, nad ich rzeki, nad ich strugi, nad ich jeziora i nad wszelkie zbiorowiska wód, a one zamienią się w krew. Krew będzie na całej ziemi Egiptu, tak w </w:t>
      </w:r>
      <w:r>
        <w:rPr>
          <w:rFonts w:ascii="Times New Roman" w:eastAsia="Times New Roman" w:hAnsi="Times New Roman" w:cs="Times New Roman"/>
          <w:i/>
          <w:iCs/>
          <w:noProof w:val="0"/>
          <w:sz w:val="24"/>
        </w:rPr>
        <w:t>naczyniach</w:t>
      </w:r>
      <w:r>
        <w:rPr>
          <w:rFonts w:ascii="Times New Roman" w:eastAsia="Times New Roman" w:hAnsi="Times New Roman" w:cs="Times New Roman"/>
          <w:noProof w:val="0"/>
          <w:sz w:val="24"/>
        </w:rPr>
        <w:t xml:space="preserve"> drewnianych, jak i w kamiennych.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i Aaron uczynili tak, jak JAHWE rozkazał. </w:t>
      </w:r>
      <w:r>
        <w:rPr>
          <w:rFonts w:ascii="Times New Roman" w:eastAsia="Times New Roman" w:hAnsi="Times New Roman" w:cs="Times New Roman"/>
          <w:i/>
          <w:iCs/>
          <w:noProof w:val="0"/>
          <w:sz w:val="24"/>
        </w:rPr>
        <w:t>Aaron</w:t>
      </w:r>
      <w:r>
        <w:rPr>
          <w:rFonts w:ascii="Times New Roman" w:eastAsia="Times New Roman" w:hAnsi="Times New Roman" w:cs="Times New Roman"/>
          <w:noProof w:val="0"/>
          <w:sz w:val="24"/>
        </w:rPr>
        <w:t xml:space="preserve"> podniósł laskę i uderzył wody rzeki na oczach faraona i jego sług. I wszystkie wody rzeki zamieniły się w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Ryby, które były w rzece, pozdychały i rzeka zaczęła cuchnąć, tak że Egipcjanie nie mogli pić z niej wody. A krew była w całej ziemi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egipscy czarownicy uczynili to samo swoimi czarami. Pozostało więc zatwardziałe serce faraona i nie posłuchał ich, jak JAHWE zapowiedział.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odwrócił się i poszedł do swego domu, i tego również nie wziął sobie do serca.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wszyscy Egipcjanie kopali wokół rzeki </w:t>
      </w:r>
      <w:r>
        <w:rPr>
          <w:rFonts w:ascii="Times New Roman" w:eastAsia="Times New Roman" w:hAnsi="Times New Roman" w:cs="Times New Roman"/>
          <w:i/>
          <w:iCs/>
          <w:noProof w:val="0"/>
          <w:sz w:val="24"/>
        </w:rPr>
        <w:t>w poszukiwaniu</w:t>
      </w:r>
      <w:r>
        <w:rPr>
          <w:rFonts w:ascii="Times New Roman" w:eastAsia="Times New Roman" w:hAnsi="Times New Roman" w:cs="Times New Roman"/>
          <w:noProof w:val="0"/>
          <w:sz w:val="24"/>
        </w:rPr>
        <w:t xml:space="preserve"> wody do picia, bo nie mogli pić wody z rzeki.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upłynęło siedem dni od chwili, gdy JAHWE uderzył rzekę.</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Idź do faraona i powiedz mu: Tak mówi JAHWE: Wypuść mój lud,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będziesz się wzbraniał wypuścić go, oto dotknę żabami wszystkich twoich granic.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Rzeka zaroi się od żab, które wypełzną i wedrą się do twego domu, do twej sypialni, na twoje łoże, do domu twoich sług, między twój lud, do twoich pieców i w twoje dzieże.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wpełzną zarówno na ciebie, jak i na twój lud i na wszystkie twoje sługi.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dalej mówił do Mojżesza: Powiedz Aaronowi: Wyciągnij rękę ze swą laską nad rzeki, nad strugi i nad jeziora i sprowadź żaby na ziemię Egiptu.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wyciągnął więc rękę nad wody Egiptu, a żaby wypełzły i pokryły ziemię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czarownicy uczynili to samo swoimi czarami i sprowadzili żaby na ziemię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faraon wezwał Mojżesza i Aarona i powiedział: Módlcie się do JAHWE, aby oddalił żaby ode mnie i od mojego ludu, a wypuszczę lud, aby złożył ofiarę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odpowiedział faraonowi: Dam ci ten zaszczyt. </w:t>
      </w:r>
      <w:r>
        <w:rPr>
          <w:rFonts w:ascii="Times New Roman" w:eastAsia="Times New Roman" w:hAnsi="Times New Roman" w:cs="Times New Roman"/>
          <w:i/>
          <w:iCs/>
          <w:noProof w:val="0"/>
          <w:sz w:val="24"/>
        </w:rPr>
        <w:t>Powiedz</w:t>
      </w:r>
      <w:r>
        <w:rPr>
          <w:rFonts w:ascii="Times New Roman" w:eastAsia="Times New Roman" w:hAnsi="Times New Roman" w:cs="Times New Roman"/>
          <w:noProof w:val="0"/>
          <w:sz w:val="24"/>
        </w:rPr>
        <w:t xml:space="preserve">, kiedy mam się modlić za ciebie, za twoje sługi i za twój lud, aby wyginęły żaby u ciebie i w twoich domach,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zostały tylko te w rzece.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powiedział: Jutro. Wtedy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odpowiedział: </w:t>
      </w:r>
      <w:r>
        <w:rPr>
          <w:rFonts w:ascii="Times New Roman" w:eastAsia="Times New Roman" w:hAnsi="Times New Roman" w:cs="Times New Roman"/>
          <w:i/>
          <w:iCs/>
          <w:noProof w:val="0"/>
          <w:sz w:val="24"/>
        </w:rPr>
        <w:t>Stanie się</w:t>
      </w:r>
      <w:r>
        <w:rPr>
          <w:rFonts w:ascii="Times New Roman" w:eastAsia="Times New Roman" w:hAnsi="Times New Roman" w:cs="Times New Roman"/>
          <w:noProof w:val="0"/>
          <w:sz w:val="24"/>
        </w:rPr>
        <w:t xml:space="preserve"> według twego słowa, abyś wiedział, że nie ma nikogo jak JAHWE, nasz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Żaby odejdą od ciebie, z twoich domów, od twoich sług i twego ludu, zostaną tylko w rzece.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i Aaron wyszli od faraona. I Mojżesz zawołał do JAHWE z powodu żab, które zesłał na faraona.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uczynił według słowa Mojżesza, że żaby wyginęły z domów, ze wsi i z pól.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Zbierano je na stosy i ziemia zaczęła cuchnąć.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faraon zauważył, że nadeszło wytchnienie, zatwardził swoje serce i nie posłuchał ich, jak JAHWE zapowiedział.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Powiedz Aaronowi: Wyciągnij swoją laskę i uderz pył ziemi, aby zamienił się we wszy na całej ziemi Egiptu.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uczynili. Aaron wyciągnął rękę ze swoją laską i uderzył pył ziemi, który zamienił się we wszy na ludziach i na bydle. Wszelki pył ziemi zamienił się we wszy na całej ziemi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czynili to samo swoimi czarami, aby sprowadzić wszy, ale nie mogli. I wszy były na ludziach i na bydle.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czarownicy powiedzieli do faraona: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jest palec Boży. Ale serce faraona pozostało zatwardziałe i nie posłuchał ich, jak JAHWE zapowiedział.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Wstań rano i stań przed faraonem, kiedy wyjdzie nad wodę, i powiedz mu: Tak mówi JAHWE: Wypuść mój lud, aby mi służył;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jeśli nie wypuścisz mego ludu, ześlę rozmaite muchy na ciebie, na twe sługi, na twój lud i na twoje domy. I domy Egipcjan, a także ziemia, na której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będą pełne rozmaitych much.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oddzielę ziemię Goszen, w której mieszka mój lud, aby tam nie było rozmaitych much. I poznasz, że ja jestem JAHWE pośrodku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Oddzielę </w:t>
      </w:r>
      <w:r>
        <w:rPr>
          <w:rFonts w:ascii="Times New Roman" w:eastAsia="Times New Roman" w:hAnsi="Times New Roman" w:cs="Times New Roman"/>
          <w:i/>
          <w:iCs/>
          <w:noProof w:val="0"/>
          <w:sz w:val="24"/>
        </w:rPr>
        <w:t>znakiem</w:t>
      </w:r>
      <w:r>
        <w:rPr>
          <w:rFonts w:ascii="Times New Roman" w:eastAsia="Times New Roman" w:hAnsi="Times New Roman" w:cs="Times New Roman"/>
          <w:noProof w:val="0"/>
          <w:sz w:val="24"/>
        </w:rPr>
        <w:t xml:space="preserve"> odkupienia mój lud od twojego ludu. Jutro ten znak nastąpi.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tak uczynił. Rozmaite uciążliwe muchy naszły dom faraona, domy jego sług i całą ziemię Egiptu.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ziemia została zniszczona przez rozmaite muchy.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wezwał wówczas Mojżesza i Aarona i powiedział: Idźcie, złóżcie na tej ziemi ofiarę waszemu Bogu.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Nie godzi się tak czynić; bo to, co złożylibyśmy w ofierze JAHWE, naszemu Bogu, byłoby zgorszeniem dla Egipcjan. A gdybyśmy na oczach Egipcjan złożyli w ofierze to, co jest zgorszeniem, czyż nie ukamienowaliby nas?</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Pójdziemy w trzy dni drogi na pustynię i złożymy ofiarę JAHWE, naszemu Bogu, jak nam rozkaże.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odpowiedział: Wypuszczę was, abyście mogli złożyć ofiarę JAHWE, waszemu Bogu, na pustyni, tylko nie oddalajcie się zbytnio. Wstawcie się też za mną.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Wychodzę od ciebie i wstawię się za tobą u JAHWE, aby rozmaite muchy odeszły jutro od faraona, od jego sług i od jego ludu. Tylko niech faraon już więcej nie oszukuje, nie chcąc wypuścić ludu, by złożył ofiarę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wyszedł więc od faraona i wstawił się u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uczynił według słowa Mojżesza, i oddalił rozmaite muchy od faraona, od jego sług i od jego ludu. Nie została ani jedna.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faraon i tym razem zatwardził swe serce i nie wypuścił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Idź do faraona i powiedz mu: Tak mówi JAHWE, Bóg Hebrajczyków: Wypuść mój lud, aby mi służył;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będziesz się wzbraniał go wypuścić i nadal będziesz go zatrzymywał;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ręka JAHWE będzie na twoje stada,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na polu, na koniach, na osłach, na wielbłądach, na wołach i na owcach.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bardzo ciężka zaraza.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rozdzieli stada Izraela i stada Egiptu, aby nie zdechło nic ze wszystkiego, co należy do synów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wyznaczył czas, mówiąc: Jutro JAHWE to uczyni na </w:t>
      </w:r>
      <w:r>
        <w:rPr>
          <w:rFonts w:ascii="Times New Roman" w:eastAsia="Times New Roman" w:hAnsi="Times New Roman" w:cs="Times New Roman"/>
          <w:i/>
          <w:iCs/>
          <w:noProof w:val="0"/>
          <w:sz w:val="24"/>
        </w:rPr>
        <w:t>tej</w:t>
      </w:r>
      <w:r>
        <w:rPr>
          <w:rFonts w:ascii="Times New Roman" w:eastAsia="Times New Roman" w:hAnsi="Times New Roman" w:cs="Times New Roman"/>
          <w:noProof w:val="0"/>
          <w:sz w:val="24"/>
        </w:rPr>
        <w:t xml:space="preserve">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JAHWE tak uczynił. Pozdychały wszystkie stada Egiptu, lecz ze stad synów Izraela nie zdechło ani jedno.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Faraon posłał więc </w:t>
      </w:r>
      <w:r>
        <w:rPr>
          <w:rFonts w:ascii="Times New Roman" w:eastAsia="Times New Roman" w:hAnsi="Times New Roman" w:cs="Times New Roman"/>
          <w:i/>
          <w:iCs/>
          <w:noProof w:val="0"/>
          <w:sz w:val="24"/>
        </w:rPr>
        <w:t>na zwiady</w:t>
      </w:r>
      <w:r>
        <w:rPr>
          <w:rFonts w:ascii="Times New Roman" w:eastAsia="Times New Roman" w:hAnsi="Times New Roman" w:cs="Times New Roman"/>
          <w:noProof w:val="0"/>
          <w:sz w:val="24"/>
        </w:rPr>
        <w:t>, a oto z bydła Izraela nie zdechło ani jedno. Ale serce faraona pozostało zatwardziałe i nie wypuścił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i Aarona: Weźcie pełne garści popiołu z pieca i niech Mojżesz rozrzuci go ku niebu na oczach faraona.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 się w pył na całej ziemi Egiptu, który spowoduje wrzody pęczniejące ropą na ludziach i na zwierzętach na całej ziemi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Wzięli więc popiół z pieca i stanęli przed faraonem, a Mojżesz rozrzucił popiół ku niebu i powstały wrzody pęczniejące ropą na ludziach i na zwierzętach.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Czarownicy zaś nie mogli stanąć przed Mojżeszem z powodu wrzodów, bo wrzody były na nich i na wszystkich Egipcjanach.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zatwardził serce faraona, i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nie posłuchał ich, jak JAHWE zapowiedział Mojżeszowi.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Mojżesza: Wstań rano, stań przed faraonem i powiedz mu: Tak mówi JAHWE, Bóg Hebrajczyków: Wypuść mój lud, aby mi służył;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razem bowiem ześlę wszystkie moje plagi na twoje serce, na twoje sługi i na twój lud, abyś wiedział, że nie ma równego mi na całej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teraz wyciągnę rękę i uderzę ciebie i twój lud zarazą, i będziesz wytracony z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dlatego cię postawiłem, aby okazać na tobie moją moc i żeby rozgłaszano moje imię na całej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ty jeszcze się wynosisz </w:t>
      </w:r>
      <w:r>
        <w:rPr>
          <w:rFonts w:ascii="Times New Roman" w:eastAsia="Times New Roman" w:hAnsi="Times New Roman" w:cs="Times New Roman"/>
          <w:i/>
          <w:iCs/>
          <w:noProof w:val="0"/>
          <w:sz w:val="24"/>
        </w:rPr>
        <w:t>i stajesz</w:t>
      </w:r>
      <w:r>
        <w:rPr>
          <w:rFonts w:ascii="Times New Roman" w:eastAsia="Times New Roman" w:hAnsi="Times New Roman" w:cs="Times New Roman"/>
          <w:noProof w:val="0"/>
          <w:sz w:val="24"/>
        </w:rPr>
        <w:t xml:space="preserve"> przeciw memu ludowi, nie chcąc go wypuścić?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o tej porze spuszczę bardzo ciężki grad, jakiego nie było w Egipcie od dnia jego założenia aż do tego czasu.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Poślij więc teraz i zgromadź swoje bydło i wszystko, co masz na polu;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każdy człowiek i każde zwierzę, które znajdzie się na polu, a nie zostanie zegnane do domu, zginie, gdy na nich spadnie grad.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więc ze sług faraona uląkł się słowa JAHWE, kazał uciekać swym sługom wraz z bydłem do 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nie wziął do serca słowa JAHWE, ten zostawił swe sługi i bydło na polu.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Mojżesza: Wyciągnij rękę ku niebu, by spadł grad na całej ziemi Egiptu, na ludzi, na bydło i na wszelkie rośliny polne w ziemi Egiptu.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wyciągnął swą laskę ku niebu, a JAHWE zesłał grzmoty i grad i na ziemię zstąpił ogień. JAHWE spuścił grad na ziemię Egiptu.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grad i ogień zmieszany z bardzo ciężkim gradem, jakiego nie było w całej ziemi Egiptu, odkąd stał się narodem.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Grad poraził na całej ziemi Egiptu cokolwiek było na polu, od człowieka aż do zwierzęcia. Poraził też wszelkie rośliny polne i połamał wszystkie drzewa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w ziemi Goszen, gdzie mieszkali synowie Izraela, nie było gradu.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kazał więc wezwać Mojżesza i Aarona i powiedział do nich: Tym razem zgrzeszyłem. JAHWE jest sprawiedliwy, a ja i mój lud jesteśmy niegodziwi.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Wstawcie się u JAHWE, aby ustały Boże grzmoty i grad, bo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dość. Wypuszczę was i nie będziecie </w:t>
      </w:r>
      <w:r>
        <w:rPr>
          <w:rFonts w:ascii="Times New Roman" w:eastAsia="Times New Roman" w:hAnsi="Times New Roman" w:cs="Times New Roman"/>
          <w:i/>
          <w:iCs/>
          <w:noProof w:val="0"/>
          <w:sz w:val="24"/>
        </w:rPr>
        <w:t>tu</w:t>
      </w:r>
      <w:r>
        <w:rPr>
          <w:rFonts w:ascii="Times New Roman" w:eastAsia="Times New Roman" w:hAnsi="Times New Roman" w:cs="Times New Roman"/>
          <w:noProof w:val="0"/>
          <w:sz w:val="24"/>
        </w:rPr>
        <w:t xml:space="preserve"> dłużej mieszkać.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niego: Gdy wyjdę z miasta, wyciągnę ręce do JAHWE, a grzmoty ustaną i nie będzie więcej gradu, abyś wiedział, że ziemia należy do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wiem, że ty i twoi słudzy jeszcze nie boicie się JAHWE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Len i jęczmień zostały zbite, bo jęczmień miał już kłosy, a len zakwitł.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Pszenica jednak i żyto nie zostały zbite, bo były późniejsze.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wyszedł więc od faraona za miasto i wyciągnął ręce do JAHWE. Ustały wtedy grzmoty i grad, a deszcz nie padał na ziemię.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faraon zobaczył, że deszcz, grad i grzmoty ustały, jeszcze bardziej zgrzeszył i zatwardził serce, on i jego słudzy.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serce faraona pozostało zatwardziałe i nie wypuścił synów Izraela, jak JAHWE zapowiedział przez Mojżesza.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Idź do faraona, bo zatwardziłem jego serce i serca jego sług, abym czynił te moje znaki wśród nich;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 opowiadał do uszu swoich synów i wnuków, co uczyniłem w Egipcie i o moich znakach, których wśród nich dokonałem, abyście wiedzieli, że ja jestem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poszli więc do faraona i mówili mu: Tak mówi JAHWE, Bóg Hebrajczyków: Jak długo będziesz się wzbraniał uniżyć przede mną? Wypuść mój lud, aby mi służył.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będziesz się wzbraniał wypuścić mój lud, oto sprowadzę jutro szarańczę w twoje granice.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przykryje powierzchnię ziemi tak, że nie będzie jej widać, i pożre resztki, jakie wam zostały po gradzie, i strawi każde drzewo rosnące na polu.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Napełni twoje domy, domy wszystkich twoich sług i domy wszystkich Egipcjan, czego nie widzieli twoi ojcowie ani ojcowie twoich ojców od początku swego pobytu na ziemi aż do tego dnia. Potem odwrócił się i wyszedł od faraona.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słudzy faraona powiedzieli do niego: Jak długo ten </w:t>
      </w:r>
      <w:r>
        <w:rPr>
          <w:rFonts w:ascii="Times New Roman" w:eastAsia="Times New Roman" w:hAnsi="Times New Roman" w:cs="Times New Roman"/>
          <w:i/>
          <w:iCs/>
          <w:noProof w:val="0"/>
          <w:sz w:val="24"/>
        </w:rPr>
        <w:t>człowiek</w:t>
      </w:r>
      <w:r>
        <w:rPr>
          <w:rFonts w:ascii="Times New Roman" w:eastAsia="Times New Roman" w:hAnsi="Times New Roman" w:cs="Times New Roman"/>
          <w:noProof w:val="0"/>
          <w:sz w:val="24"/>
        </w:rPr>
        <w:t xml:space="preserve"> będzie dla nas sidłem? Wypuść tych ludzi, aby służyli JAHWE, swemu Bogu. Czy jeszcze nie wiesz, że Egipt został zniszczony?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Wezwano więc ponownie Mojżesza z Aaronem do faraona, a on powiedział do nich: Idźcie, służcie JAHWE, waszemu Bogu. Którzy to mają iść?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odpowiedział: Pójdziemy z naszymi dziećmi i starcami, z naszymi synami i córkami, z naszymi trzodami i bydłem, bo musimy </w:t>
      </w:r>
      <w:r>
        <w:rPr>
          <w:rFonts w:ascii="Times New Roman" w:eastAsia="Times New Roman" w:hAnsi="Times New Roman" w:cs="Times New Roman"/>
          <w:i/>
          <w:iCs/>
          <w:noProof w:val="0"/>
          <w:sz w:val="24"/>
        </w:rPr>
        <w:t>obchodzić</w:t>
      </w:r>
      <w:r>
        <w:rPr>
          <w:rFonts w:ascii="Times New Roman" w:eastAsia="Times New Roman" w:hAnsi="Times New Roman" w:cs="Times New Roman"/>
          <w:noProof w:val="0"/>
          <w:sz w:val="24"/>
        </w:rPr>
        <w:t xml:space="preserve"> święto dla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Powiedział im: Niech JAHWE tak będzie z wami, jak ja wypuszczę was i wasze dzieci. Patrzcie, bo </w:t>
      </w:r>
      <w:r>
        <w:rPr>
          <w:rFonts w:ascii="Times New Roman" w:eastAsia="Times New Roman" w:hAnsi="Times New Roman" w:cs="Times New Roman"/>
          <w:i/>
          <w:iCs/>
          <w:noProof w:val="0"/>
          <w:sz w:val="24"/>
        </w:rPr>
        <w:t>coś</w:t>
      </w:r>
      <w:r>
        <w:rPr>
          <w:rFonts w:ascii="Times New Roman" w:eastAsia="Times New Roman" w:hAnsi="Times New Roman" w:cs="Times New Roman"/>
          <w:noProof w:val="0"/>
          <w:sz w:val="24"/>
        </w:rPr>
        <w:t xml:space="preserve"> złego macie przed sobą.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tak! Idźcie </w:t>
      </w:r>
      <w:r>
        <w:rPr>
          <w:rFonts w:ascii="Times New Roman" w:eastAsia="Times New Roman" w:hAnsi="Times New Roman" w:cs="Times New Roman"/>
          <w:i/>
          <w:iCs/>
          <w:noProof w:val="0"/>
          <w:sz w:val="24"/>
        </w:rPr>
        <w:t>sami</w:t>
      </w:r>
      <w:r>
        <w:rPr>
          <w:rFonts w:ascii="Times New Roman" w:eastAsia="Times New Roman" w:hAnsi="Times New Roman" w:cs="Times New Roman"/>
          <w:noProof w:val="0"/>
          <w:sz w:val="24"/>
        </w:rPr>
        <w:t xml:space="preserve"> mężczyźni i służcie JAHWE, tego właśnie chcieliście. I wypędzono ich sprzed oblicza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Wyciągnij rękę nad ziemię Egiptu po szarańczę, aby spadła na ziemię Egiptu i pożarła wszelkie rośliny ziemi, wszystko to, co pozostało po gradzie.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wyciągnął swoją laskę nad ziemię Egiptu, a JAHWE sprowadził na ziemię wschodni wiatr na cały ten dzień i całą noc. Gdy nadszedł ranek, wschodni wiatr przyniósł szarańczę.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Szarańcza pojawiła się na całej ziemi Egiptu i obsiadła wszystkie granice Egiptu. Była ona tak uciążliwa, że podobnej szarańczy nigdy przedtem nie było i po niej takiej nie będzie.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Pokryła powierzchnię całej ziemi, tak że ziemia pociemniała. Pożarła całą roślinność ziemi i wszelkie owoce drzew, które zostały po gradzie. Nie pozostało nic zielonego na drzewach ani z roślinności polnej w całej ziemi Egiptu.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faraon czym prędzej wezwał Mojżesza i Aarona i powiedział: Zgrzeszyłem </w:t>
      </w:r>
      <w:r>
        <w:rPr>
          <w:rFonts w:ascii="Times New Roman" w:eastAsia="Times New Roman" w:hAnsi="Times New Roman" w:cs="Times New Roman"/>
          <w:i/>
          <w:iCs/>
          <w:noProof w:val="0"/>
          <w:sz w:val="24"/>
        </w:rPr>
        <w:t>przeciwko</w:t>
      </w:r>
      <w:r>
        <w:rPr>
          <w:rFonts w:ascii="Times New Roman" w:eastAsia="Times New Roman" w:hAnsi="Times New Roman" w:cs="Times New Roman"/>
          <w:noProof w:val="0"/>
          <w:sz w:val="24"/>
        </w:rPr>
        <w:t xml:space="preserve"> JAHWE, waszemu Bogu, i </w:t>
      </w:r>
      <w:r>
        <w:rPr>
          <w:rFonts w:ascii="Times New Roman" w:eastAsia="Times New Roman" w:hAnsi="Times New Roman" w:cs="Times New Roman"/>
          <w:i/>
          <w:iCs/>
          <w:noProof w:val="0"/>
          <w:sz w:val="24"/>
        </w:rPr>
        <w:t>przeciwko</w:t>
      </w:r>
      <w:r>
        <w:rPr>
          <w:rFonts w:ascii="Times New Roman" w:eastAsia="Times New Roman" w:hAnsi="Times New Roman" w:cs="Times New Roman"/>
          <w:noProof w:val="0"/>
          <w:sz w:val="24"/>
        </w:rPr>
        <w:t xml:space="preserve"> wam.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wybaczcie, proszę, mój grzech jeszcze ten raz i wstawcie się u JAHWE, waszego Boga, aby tylko oddalił ode mnie tę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wyszedł od faraona i wstawił się u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odwrócił bardzo silny wiatr zachodni, który porwał szarańczę i wrzucił ją do Morza Czerwonego. Nie została ani jedna szarańcza we wszystkich granicach Egiptu.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jednak zatwardził serce faraona i ten nie wypuścił synów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 Wyciągnij rękę ku niebu, a nastanie na ziemi Egiptu taka ciemność, że będzie można jej dotknąć.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wyciągnął rękę ku niebu, i nastała gęsta ciemność w całej ziemi Egiptu, która trwała trzy dni.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Jeden nie widział drugiego i nikt przez </w:t>
      </w:r>
      <w:r>
        <w:rPr>
          <w:rFonts w:ascii="Times New Roman" w:eastAsia="Times New Roman" w:hAnsi="Times New Roman" w:cs="Times New Roman"/>
          <w:i/>
          <w:iCs/>
          <w:noProof w:val="0"/>
          <w:sz w:val="24"/>
        </w:rPr>
        <w:t>te</w:t>
      </w:r>
      <w:r>
        <w:rPr>
          <w:rFonts w:ascii="Times New Roman" w:eastAsia="Times New Roman" w:hAnsi="Times New Roman" w:cs="Times New Roman"/>
          <w:noProof w:val="0"/>
          <w:sz w:val="24"/>
        </w:rPr>
        <w:t xml:space="preserve"> trzy dni nie podniósł się ze swego miejsca. Lecz w domach wszystkich synów Izraela było światło.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faraon wezwał Mojżesza i powiedział: Idźcie, służcie JAHWE. Tylko niech wasze trzody i bydła zostaną i niech idą z wami wasze dzieci.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odpowiedział: Dasz nam także ofiary i całopalenia, które złożymy w ofierze JAHWE, naszemu Bogu.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Pójdzie więc też z nami nasz dobytek, nie zostanie </w:t>
      </w:r>
      <w:r>
        <w:rPr>
          <w:rFonts w:ascii="Times New Roman" w:eastAsia="Times New Roman" w:hAnsi="Times New Roman" w:cs="Times New Roman"/>
          <w:i/>
          <w:iCs/>
          <w:noProof w:val="0"/>
          <w:sz w:val="24"/>
        </w:rPr>
        <w:t>nawet</w:t>
      </w:r>
      <w:r>
        <w:rPr>
          <w:rFonts w:ascii="Times New Roman" w:eastAsia="Times New Roman" w:hAnsi="Times New Roman" w:cs="Times New Roman"/>
          <w:noProof w:val="0"/>
          <w:sz w:val="24"/>
        </w:rPr>
        <w:t xml:space="preserve"> kopyto. Z niego bowiem weźmiemy, aby służyć JAHWE, naszemu Bogu, gdyż nie wiemy, czym mamy służyć JAHWE, dopóki tam nie przyjdziemy.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JAHWE zatwardził serce faraona i ten nie chciał ich wypuścić.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Faraon powiedział do </w:t>
      </w:r>
      <w:r>
        <w:rPr>
          <w:rFonts w:ascii="Times New Roman" w:eastAsia="Times New Roman" w:hAnsi="Times New Roman" w:cs="Times New Roman"/>
          <w:i/>
          <w:iCs/>
          <w:noProof w:val="0"/>
          <w:sz w:val="24"/>
        </w:rPr>
        <w:t>Mojżesza</w:t>
      </w:r>
      <w:r>
        <w:rPr>
          <w:rFonts w:ascii="Times New Roman" w:eastAsia="Times New Roman" w:hAnsi="Times New Roman" w:cs="Times New Roman"/>
          <w:noProof w:val="0"/>
          <w:sz w:val="24"/>
        </w:rPr>
        <w:t>: Idź ode mnie i strzeż się, abyś więcej nie widział mego oblicza. Tego dnia bowiem, w którym zobaczysz moje oblicze, umrzesz.</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Dobrze powiedziałeś. Nie zobaczę więcej twego oblicza.</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Sprowadzę jeszcze jedną plagę na faraona i na Egipt, potem wypuści was stąd. A gdy was wypuści, całkowicie was stąd wypędzi.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teraz do uszu ludu, aby każdy mężczyzna pożyczył od swego sąsiada i każda kobieta od swej sąsiadki srebrne i złote przedmioty.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dał ludowi łaskę w oczach Egipcjan. Mojżesz także był bardzo wielkim mężem w ziemi Egiptu w oczach sług faraona i w oczach ludu.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powiedział: Tak mówi JAHWE: O północy przejdę przez Egipt.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umrze wszystko, co pierworodne w ziemi Egiptu, od pierworodnego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faraona, który miał zasiadać na jego tronie, aż do pierworodnego niewolnicy,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przy żarnach, i wszelkie pierworodne bydła.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wielki krzyk w całej ziemi Egiptu, jakiego nigdy przedtem nie było i jakiego potem nie będzie.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na nikogo z synów Izraela pies nie ruszy swym językiem, ani na człowieka, ani na bydlę, abyście wiedzieli, że JAHWE uczynił różnicę między Egipcjanami a Izraelem.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przyjdą do mnie wszyscy twoi słudzy, i będą mi się kłaniać, mówiąc: Wyjdź ty i cały lud, który jest pod twoim przywództwem. Potem wyjdę. I wyszedł od faraona z wielkim gniewem.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Mojżesza: Faraon nie posłucha was, aby mnożyły się moje cuda w ziemi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czynili więc te wszystkie cuda przed faraonem. Lecz JAHWE zatwardził serce faraona i ten nie wypuścił synów Izraela ze swojej ziemi.</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 i Aarona w ziemi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miesiąc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dla was początkiem miesięcy, będzie dla was pierwszym miesiącem roku.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Powiedzcie całemu zgromadzeniu Izraela: Dziesiątego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 xml:space="preserve"> tego miesiąca każdy weźmie sobie baranka dla rodziny, jednego baranka dla domu.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rodzina jest zbyt mała, aby zjeść baranka, niech dobierze go razem z sąsiadem, który jest najbliższy jej domu, według liczby dusz, naliczywszy </w:t>
      </w:r>
      <w:r>
        <w:rPr>
          <w:rFonts w:ascii="Times New Roman" w:eastAsia="Times New Roman" w:hAnsi="Times New Roman" w:cs="Times New Roman"/>
          <w:i/>
          <w:iCs/>
          <w:noProof w:val="0"/>
          <w:sz w:val="24"/>
        </w:rPr>
        <w:t>tyle osób</w:t>
      </w:r>
      <w:r>
        <w:rPr>
          <w:rFonts w:ascii="Times New Roman" w:eastAsia="Times New Roman" w:hAnsi="Times New Roman" w:cs="Times New Roman"/>
          <w:noProof w:val="0"/>
          <w:sz w:val="24"/>
        </w:rPr>
        <w:t>, ile mogłoby zjeść baranka.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 baranek ma być bez skazy, jednoroczny samiec. Weźmiecie go spośród owiec albo kóz.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go strzegli aż do czternastego dnia tego miesiąca, 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całe zgromadzenie Izraela zabije go pod wieczór.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z jego krwi i pokropią oba węgary i nadproże domu, w którym będą go spożywać.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będą jeść tej nocy mięso pieczone przy ogniu i przaśny chleb; będą je jeść </w:t>
      </w:r>
      <w:r>
        <w:rPr>
          <w:rFonts w:ascii="Times New Roman" w:eastAsia="Times New Roman" w:hAnsi="Times New Roman" w:cs="Times New Roman"/>
          <w:i/>
          <w:iCs/>
          <w:noProof w:val="0"/>
          <w:sz w:val="24"/>
        </w:rPr>
        <w:t>z</w:t>
      </w:r>
      <w:r>
        <w:rPr>
          <w:rFonts w:ascii="Times New Roman" w:eastAsia="Times New Roman" w:hAnsi="Times New Roman" w:cs="Times New Roman"/>
          <w:noProof w:val="0"/>
          <w:sz w:val="24"/>
        </w:rPr>
        <w:t xml:space="preserve"> gorzkimi </w:t>
      </w:r>
      <w:r>
        <w:rPr>
          <w:rFonts w:ascii="Times New Roman" w:eastAsia="Times New Roman" w:hAnsi="Times New Roman" w:cs="Times New Roman"/>
          <w:i/>
          <w:iCs/>
          <w:noProof w:val="0"/>
          <w:sz w:val="24"/>
        </w:rPr>
        <w:t>ziołami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jedzcie z niego nic surowego ani ugotowanego w wodzie, lecz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upieczone przy ogniu, z jego głową, nogami i wnętrznościami.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zostawicie z niego </w:t>
      </w:r>
      <w:r>
        <w:rPr>
          <w:rFonts w:ascii="Times New Roman" w:eastAsia="Times New Roman" w:hAnsi="Times New Roman" w:cs="Times New Roman"/>
          <w:i/>
          <w:iCs/>
          <w:noProof w:val="0"/>
          <w:sz w:val="24"/>
        </w:rPr>
        <w:t>niczego</w:t>
      </w:r>
      <w:r>
        <w:rPr>
          <w:rFonts w:ascii="Times New Roman" w:eastAsia="Times New Roman" w:hAnsi="Times New Roman" w:cs="Times New Roman"/>
          <w:noProof w:val="0"/>
          <w:sz w:val="24"/>
        </w:rPr>
        <w:t xml:space="preserve"> do rana; a jeśliby coś z niego zostało do rana, spalicie to w ogniu.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oto będziecie go spożywać: Wasze biodra będą przepasane, obuwie na waszych nogach i laska w waszym ręku. Będziecie go jeść pośpiesznie. To Pascha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tej nocy przejdę przez ziemię Egiptu i zabiję wszystko, co pierworodne w ziemi Egiptu, od człowieka aż do zwierzęcia, a nad wszystkimi bogami Egiptu dokonam sądu, ja,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krew będzie dla was znakiem na domach, w których będziecie. Gdy bowiem ujrzę krew, ominę was i nie dotknie was plaga zniszczenia, gdy będę zabijał w ziemi Egiptu.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dzień będzie dla was pamiątką i będziecie go obchodzić jako święto dla JAHWE po wszystkie pokolenia. Będziecie go obchodzić jako ustawę wieczną.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jeść przaśny chleb. Już w pierwszym dniu usuniecie zakwas z waszych domów, bo ktokolwiek będzie jadł coś kwaszonego, od pierwszego dnia aż do siódmego, ta dusza zostanie wykluczona z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pierwszym dniu będzie święte zgromadzenie, także siódmego dnia będziecie mieć święte zgromadzenie. W tych dniach nie będziecie wykonywać żadnej pracy. Będzie wam tylko wolno przygotować to, czego każdy potrzebuje do jedzenia.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obchodzić Święto Przaśników, bo w tym właśnie dniu wyprowadziłem wasze zastępy z ziemi Egiptu. Dlatego będziecie obchodzić ten dzień po wszystkie pokolenia jako ustawę wieczną.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pierwszym miesiącu, od wieczora czternastego dnia tego miesiąca do wieczora dnia dwudziestego pierwszego tego miesiąca, będziecie jeść przaśny chleb.</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znajdzie się żaden zakwas w waszych domach. Ktokolwiek bowiem będzie jadł coś kwaszonego, ta dusza zostanie wykluczona ze zgromadzenia Izraela, zarówno przybysz, jak i urodzony w tej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jeść nic kwaszonego; we wszystkich waszych domach będziecie jeść przaśne chleby.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wezwał wszystkich starszych Izraela i powiedział im: Wybierzcie i weźcie sobie baranka dla swych rodzin i zabijcie go jako paschę.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Weźmiecie też wiązkę hizopu i zanurzycie we krwi, która jest w misie, i pokropicie nadproże i oba węgary tą krwią, która jest w misie. Niech nikt z was nie wychodzi za drzwi swego domu aż do 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bowiem przejdzie, aby zabijać Egipcjan, a gdy ujrzy krew na nadprożu i na obu węgarach, JAHWE ominie drzwi i nie pozwoli niszczycielowi wejść do waszych domów, aby </w:t>
      </w:r>
      <w:r>
        <w:rPr>
          <w:rFonts w:ascii="Times New Roman" w:eastAsia="Times New Roman" w:hAnsi="Times New Roman" w:cs="Times New Roman"/>
          <w:i/>
          <w:iCs/>
          <w:noProof w:val="0"/>
          <w:sz w:val="24"/>
        </w:rPr>
        <w:t>was</w:t>
      </w:r>
      <w:r>
        <w:rPr>
          <w:rFonts w:ascii="Times New Roman" w:eastAsia="Times New Roman" w:hAnsi="Times New Roman" w:cs="Times New Roman"/>
          <w:noProof w:val="0"/>
          <w:sz w:val="24"/>
        </w:rPr>
        <w:t xml:space="preserve"> zabić.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przestrzegać tego jako ustawy dla ciebie i twoich synów aż na wieki.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wejdziecie do ziemi, którą da wam JAHWE, jak to obiecał, będziecie przestrzegać tego obrzędu.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wasi synowie zapytają was: Co oznacza ten wasz obrzęd?</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odpowiecie: To ofiara paschy JAHWE, który ominął domy synów Izraela w Egipcie, gdy zabijał Egipcjan, a nasze domy ocalił. Potem lud schylił się i oddał pokłon.</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odeszli, i uczynili, jak JAHWE rozkazał Mojżeszowi i Aaronowi, tak właśnie zrobili.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 północy JAHWE zabił wszystko, co pierworodne w ziemi Egiptu, od pierworodnego </w:t>
      </w:r>
      <w:r>
        <w:rPr>
          <w:rFonts w:ascii="Times New Roman" w:eastAsia="Times New Roman" w:hAnsi="Times New Roman" w:cs="Times New Roman"/>
          <w:i/>
          <w:iCs/>
          <w:noProof w:val="0"/>
          <w:sz w:val="24"/>
        </w:rPr>
        <w:t>syna</w:t>
      </w:r>
      <w:r>
        <w:rPr>
          <w:rFonts w:ascii="Times New Roman" w:eastAsia="Times New Roman" w:hAnsi="Times New Roman" w:cs="Times New Roman"/>
          <w:noProof w:val="0"/>
          <w:sz w:val="24"/>
        </w:rPr>
        <w:t xml:space="preserve"> faraona, zasiadającego na jego tronie, aż do pierworodnego więźnia, który był w więzieniu, oraz wszystko, co pierworodne z bydła.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tej nocy faraon, a z nim wszyscy jego słudzy oraz wszyscy Egipcjanie; i podniósł się w Egipcie wielki krzyk, bo nie było domu, w którym nie byłoby umarłego.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Faraon</w:t>
      </w:r>
      <w:r>
        <w:rPr>
          <w:rFonts w:ascii="Times New Roman" w:eastAsia="Times New Roman" w:hAnsi="Times New Roman" w:cs="Times New Roman"/>
          <w:noProof w:val="0"/>
          <w:sz w:val="24"/>
        </w:rPr>
        <w:t xml:space="preserve"> wezwał Mojżesza i Aarona w nocy i powiedział: Wstańcie, wyjdźcie spośród mego ludu, wy i synowie Izraela. Idźcie i służcie JAHWE, jak mówiliście.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Zabierzcie też swoje trzody i bydła, jak żądaliście, i idźcie. Mnie też błogosławcie.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Egipcjanie przynaglali lud, aby ich jak najszybciej wyprawić z ziemi, bo mówili: Wszyscy pomrzemy.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więc lud swoje ciasto, zanim się zakwasiło, i dzieże owinięte w swoje szaty i </w:t>
      </w:r>
      <w:r>
        <w:rPr>
          <w:rFonts w:ascii="Times New Roman" w:eastAsia="Times New Roman" w:hAnsi="Times New Roman" w:cs="Times New Roman"/>
          <w:i/>
          <w:iCs/>
          <w:noProof w:val="0"/>
          <w:sz w:val="24"/>
        </w:rPr>
        <w:t>kładli je</w:t>
      </w:r>
      <w:r>
        <w:rPr>
          <w:rFonts w:ascii="Times New Roman" w:eastAsia="Times New Roman" w:hAnsi="Times New Roman" w:cs="Times New Roman"/>
          <w:noProof w:val="0"/>
          <w:sz w:val="24"/>
        </w:rPr>
        <w:t xml:space="preserve"> na swoje ramiona.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postąpili według nakazu Mojżesza i pożyczyli od Egipcjan srebrne i złote przedmioty oraz szaty.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dał ludowi łaskę w oczach Egipcjan, tak że im pożyczyli. I złupili Egipcjan.</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więc synowie Izraela z Ramzes do Sukkot, około sześciuset tysięcy pieszych mężczyzn, nie licząc dzieci.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szło z nimi też mnóstwo obcego ludu oraz owce i bydło, bardzo liczny dobytek.</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popiekli przaśne placki z ciasta, które wynieśli z Egiptu, bo nie było zakwaszone. Ponieważ zostali wygnani z Egiptu, nie mogli zwlekać i nie przygotowali sobie też żadnej żywności.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czas</w:t>
      </w:r>
      <w:r>
        <w:rPr>
          <w:rFonts w:ascii="Times New Roman" w:eastAsia="Times New Roman" w:hAnsi="Times New Roman" w:cs="Times New Roman"/>
          <w:noProof w:val="0"/>
          <w:sz w:val="24"/>
        </w:rPr>
        <w:t xml:space="preserve"> przebywania synów Izraela, którzy mieszkali w Egipcie, </w:t>
      </w:r>
      <w:r>
        <w:rPr>
          <w:rFonts w:ascii="Times New Roman" w:eastAsia="Times New Roman" w:hAnsi="Times New Roman" w:cs="Times New Roman"/>
          <w:i/>
          <w:iCs/>
          <w:noProof w:val="0"/>
          <w:sz w:val="24"/>
        </w:rPr>
        <w:t>wynosił</w:t>
      </w:r>
      <w:r>
        <w:rPr>
          <w:rFonts w:ascii="Times New Roman" w:eastAsia="Times New Roman" w:hAnsi="Times New Roman" w:cs="Times New Roman"/>
          <w:noProof w:val="0"/>
          <w:sz w:val="24"/>
        </w:rPr>
        <w:t xml:space="preserve"> czterysta trzydzieści lat.</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tak, że po upływie czterystu trzydziestu lat, tego samego dnia, wszystkie zastępy JAHWE wyszły z ziemi Egiptu.</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noc ma być obchodzona dla JAHWE, dlatego że wyprowadził ich z ziemi Egiptu. Ta noc ma być więc obchodzona dla JAHWE przez wszystkich synów Izraela po wszystkie ich pokolenia.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i Aarona: Taka jest ustawa Paschy: Żaden obcy nie będzie z niej spożywał.</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jednak wasz sługa nabyty za pieniądze będzie mógł z niej spożywać, jeśli tylko go obrzezacie.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i najemnik nie będą z niej spożywać.</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jednym domu będzie spożywany </w:t>
      </w:r>
      <w:r>
        <w:rPr>
          <w:rFonts w:ascii="Times New Roman" w:eastAsia="Times New Roman" w:hAnsi="Times New Roman" w:cs="Times New Roman"/>
          <w:i/>
          <w:iCs/>
          <w:noProof w:val="0"/>
          <w:sz w:val="24"/>
        </w:rPr>
        <w:t>baranek</w:t>
      </w:r>
      <w:r>
        <w:rPr>
          <w:rFonts w:ascii="Times New Roman" w:eastAsia="Times New Roman" w:hAnsi="Times New Roman" w:cs="Times New Roman"/>
          <w:noProof w:val="0"/>
          <w:sz w:val="24"/>
        </w:rPr>
        <w:t xml:space="preserve">. Nie wyniesiesz z domu </w:t>
      </w:r>
      <w:r>
        <w:rPr>
          <w:rFonts w:ascii="Times New Roman" w:eastAsia="Times New Roman" w:hAnsi="Times New Roman" w:cs="Times New Roman"/>
          <w:i/>
          <w:iCs/>
          <w:noProof w:val="0"/>
          <w:sz w:val="24"/>
        </w:rPr>
        <w:t>nic</w:t>
      </w:r>
      <w:r>
        <w:rPr>
          <w:rFonts w:ascii="Times New Roman" w:eastAsia="Times New Roman" w:hAnsi="Times New Roman" w:cs="Times New Roman"/>
          <w:noProof w:val="0"/>
          <w:sz w:val="24"/>
        </w:rPr>
        <w:t xml:space="preserve"> z jego mięsa i nie złamiecie jego kości.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Całe zgromadzenie Izraela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z nim postąpi.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jakiś cudzoziemiec będzie twoim gościem i będzie chciał obchodzić Paschę dla JAHWE, niech </w:t>
      </w:r>
      <w:r>
        <w:rPr>
          <w:rFonts w:ascii="Times New Roman" w:eastAsia="Times New Roman" w:hAnsi="Times New Roman" w:cs="Times New Roman"/>
          <w:i/>
          <w:iCs/>
          <w:noProof w:val="0"/>
          <w:sz w:val="24"/>
        </w:rPr>
        <w:t>najpierw</w:t>
      </w:r>
      <w:r>
        <w:rPr>
          <w:rFonts w:ascii="Times New Roman" w:eastAsia="Times New Roman" w:hAnsi="Times New Roman" w:cs="Times New Roman"/>
          <w:noProof w:val="0"/>
          <w:sz w:val="24"/>
        </w:rPr>
        <w:t xml:space="preserve"> zostanie obrzezany każdy mężczyzna jego </w:t>
      </w:r>
      <w:r>
        <w:rPr>
          <w:rFonts w:ascii="Times New Roman" w:eastAsia="Times New Roman" w:hAnsi="Times New Roman" w:cs="Times New Roman"/>
          <w:i/>
          <w:iCs/>
          <w:noProof w:val="0"/>
          <w:sz w:val="24"/>
        </w:rPr>
        <w:t>domu</w:t>
      </w:r>
      <w:r>
        <w:rPr>
          <w:rFonts w:ascii="Times New Roman" w:eastAsia="Times New Roman" w:hAnsi="Times New Roman" w:cs="Times New Roman"/>
          <w:noProof w:val="0"/>
          <w:sz w:val="24"/>
        </w:rPr>
        <w:t>, a potem niech przystąpi i obchodzi ją. Wtedy będzie jak urodzony w tej ziemi. A ktokolwiek nie jest obrzezany, nie będzie z niej spożywał.</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Jedno prawo będzie dla urodzonego w ziemi i dla cudzoziemca, który jest gościem wśród was.</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synowie Izraela uczynili więc, jak JAHWE rozkazał Mojżeszowi i Aaronowi, tak właśnie uczynili.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samego dnia JAHWE wyprowadził synów Izraela z ziemi Egiptu według ich zastępów.</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Poświęć mi wszystko, co pierworodne. Wszystko, co otwiera łono u synów Izraela, tak wśród ludzi, jak i wśród bydła. To należy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więc do ludu: Pamiętajcie ten dzień, w którym wyszliście z Egiptu, z domu niewoli. JAHWE bowiem potężną ręką wyprowadził was stamtąd. Nie będziecie jeść nic kwaszonego.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wychodzicie, w miesiącu Abib.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wprowadzi cię do ziemi Kananejczyków, Chetytów, Amorytów, Chiwwitów i Jebusytów, którą przysiągł dać waszym ojcom, ziemię opływającą mlekiem i miodem, wtedy będziesz obchodził ten obrzęd w tym samym miesiącu.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siedem dni będziesz jeść przaśny chleb, a siódmego dnia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święto dla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jadł przaśny chleb przez siedem dni i nie może znaleźć się u ciebie nic kwaszonego ani żaden zakwas nie może być widziany we wszystkich twoich granicach.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opowiesz swemu synowi: </w:t>
      </w:r>
      <w:r>
        <w:rPr>
          <w:rFonts w:ascii="Times New Roman" w:eastAsia="Times New Roman" w:hAnsi="Times New Roman" w:cs="Times New Roman"/>
          <w:i/>
          <w:iCs/>
          <w:noProof w:val="0"/>
          <w:sz w:val="24"/>
        </w:rPr>
        <w:t>Obchodzę to</w:t>
      </w:r>
      <w:r>
        <w:rPr>
          <w:rFonts w:ascii="Times New Roman" w:eastAsia="Times New Roman" w:hAnsi="Times New Roman" w:cs="Times New Roman"/>
          <w:noProof w:val="0"/>
          <w:sz w:val="24"/>
        </w:rPr>
        <w:t xml:space="preserve"> ze względu na to, co JAHWE dla mnie uczynił, gdy wychodziłem z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jako znak na twojej ręce i jako pamiątka przed twoimi oczyma, aby prawo JAHWE było na twoich ustach. JAHWE bowiem potężną ręką wyprowadził cię z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przestrzegał tej ustawy w wyznaczonym czasie, z roku na rok.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wprowadzi cię do ziemi Kanaan, jak przysiągł tobie i twoim ojcom, i da ją tobie;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przeznaczysz dla JAHWE wszystko, co otwiera łono, i każdy płód otwierający łono z twojego bydła, </w:t>
      </w:r>
      <w:r>
        <w:rPr>
          <w:rFonts w:ascii="Times New Roman" w:eastAsia="Times New Roman" w:hAnsi="Times New Roman" w:cs="Times New Roman"/>
          <w:i/>
          <w:iCs/>
          <w:noProof w:val="0"/>
          <w:sz w:val="24"/>
        </w:rPr>
        <w:t>każdy</w:t>
      </w:r>
      <w:r>
        <w:rPr>
          <w:rFonts w:ascii="Times New Roman" w:eastAsia="Times New Roman" w:hAnsi="Times New Roman" w:cs="Times New Roman"/>
          <w:noProof w:val="0"/>
          <w:sz w:val="24"/>
        </w:rPr>
        <w:t xml:space="preserve"> samiec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dla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zaś pierworodne oślę wykupisz barankiem, a jeśli nie wykupisz, złamiesz mu kark. Wykupisz też każdego pierworodnego człowieka wśród twoich synów.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 przyszłości twój syn cię zapyta: Cóż to jest? Wtedy odpowiesz mu: JAHWE wyprowadził nas potężną ręką z Egiptu, z domu niewoli.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faraon stał się twardy i wzbraniał się nas wypuścić, wtedy JAHWE zabił wszystko, co pierworodne w ziemi Egiptu, od pierworodnego z ludzi aż do pierworodnego z bydła. Dlatego składam w ofierze JAHWE wszystkie samce otwierające łono, ale każdego pierworodnego z moich synów wykupuję.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będzie jako znak na twojej ręce i jako przepaska ozdobna między twoimi oczyma, że JAHWE potężną ręką wyprowadził nas z Egiptu.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stało się tak, że gdy faraon wypuścił lud, Bóg nie prowadził go drogą przez ziemię Filistynów, chociaż była bliższa. Bóg bowiem powiedział: Żeby lud na widok wojny nie żałował i nie wrócił do Egiptu.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Bóg prowadził lud okrężną drogą przez pustynię nad Morzem Czerwonym. I synowie Izraela wyszli z ziemi Egiptu w bojowym szyku.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też ze sobą kości Józefa, gdyż ten zobowiązał synów Izraela przysięgą, mówiąc: Na pewno Bóg was nawiedzi. Zabierzcie więc stąd ze sobą moje kości.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Wyruszyli z Sukkot i rozbili obóz w Etam, na skraju pustyni.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szedł przed nimi za dnia w słupie obłoku, by prowadzić ich drogą, a nocą w słupie ognia, by im świecić, żeby mogli iść dniem i nocą.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oddalał od ludu ani słupa obłoku za dnia, ani słupa ognia nocą.</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aby zawrócili i rozbili obóz przed Pi-Hachirot, pomiędzy Migdol a morzem, naprzeciw Baal-Sefon. Rozbijcie obóz naprzeciw niego nad morzem.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Faraon bowiem powie o synach Izraela: Pobłądzili w ziemi, pustynia ich zamknęła.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zatwardzę serce faraona, tak że będzie ich ścigać. I będę wysławiony dzięki faraonowi i dzięki całemu jego wojsku, a Egipcjanie poznają, że ja jestem JAHWE. I tak uczynili.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doniesiono królowi Egiptu, że lud ucieka, odmieniło się serce faraona i jego sług przeciw ludowi i powiedzieli: Co zrobiliśmy, że zwolniliśmy Izraela od służenia 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Zaprzągł więc swój rydwan i wziął ze sobą swoich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też sześćset wyborowych rydwanów i wszystkie rydwany Egiptu oraz przełożonych nad każdym z nich.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zatwardził serce faraona, króla Egiptu, który ścigał synów Izraela, synowie Izraela wyszli jednak pod potężną ręką.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Egipcjanie ścigali ich: wszystkie konie i rydwany faraona, jego jeźdźcy i wojska, i dogonili ich w obozie nad morzem, niedaleko Pi-Hachirot, naprzeciw Baal-Sefon.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faraon zbliżył się, synowie Izraela podnieśli swe oczy i </w:t>
      </w:r>
      <w:r>
        <w:rPr>
          <w:rFonts w:ascii="Times New Roman" w:eastAsia="Times New Roman" w:hAnsi="Times New Roman" w:cs="Times New Roman"/>
          <w:i/>
          <w:iCs/>
          <w:noProof w:val="0"/>
          <w:sz w:val="24"/>
        </w:rPr>
        <w:t>spostrzegli, że</w:t>
      </w:r>
      <w:r>
        <w:rPr>
          <w:rFonts w:ascii="Times New Roman" w:eastAsia="Times New Roman" w:hAnsi="Times New Roman" w:cs="Times New Roman"/>
          <w:noProof w:val="0"/>
          <w:sz w:val="24"/>
        </w:rPr>
        <w:t xml:space="preserve"> oto Egipcjanie ciągną za nimi, i bardzo się przerazili. Wtedy synowie Izraela wołali do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mówili do Mojżesza: Czy dlatego, że nie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grobów w Egipcie, wyprowadziłeś nas, abyśmy pomarli na pustyni? Dlaczego nam to uczyniłeś, że nas wyprowadziłeś z Egiptu?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mówiliśmy ci tego w Egipcie: Zostaw nas w spokoju, abyśmy służyli Egipcjanom? Bo lepiej nam było służyć Egipcjanom, niż umierać na pustyni.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ludowi: Nie bójcie się, stójcie i patrzcie na wybawienie JAHWE, które wam dziś okaże. Egipcjan bowiem, których teraz widzicie, nie zobaczycie nigdy więcej.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będzie za was walczył, a wy będziecie milczeć.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Dlaczego wołasz do mnie? Powiedz synom Izraela, aby ruszyli;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 zaś podnieś swą laskę, wyciągnij rękę nad morze i rozdziel je. A synowie Izraela niech idą środkiem morza po suchej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ja, ja zatwardzę serca Egipcjan, że wejdą za nimi. I będę wysławiony dzięki faraonowi i całemu jego wojsku, jego rydwanom i jeźdźcom.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Egipcjanie poznają, że ja jestem JAHWE, gdy będę wysławiony dzięki faraonowi, jego rydwanom i jeźdźcom.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Anioł Boga, który szedł przed obozem Izraela, przeszedł na jego tyły. Słup obłoku również odszedł sprzed niego i stanął za nim.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Wszedł więc między obóz Egipcjan i obóz Izraela. Ten był </w:t>
      </w:r>
      <w:r>
        <w:rPr>
          <w:rFonts w:ascii="Times New Roman" w:eastAsia="Times New Roman" w:hAnsi="Times New Roman" w:cs="Times New Roman"/>
          <w:i/>
          <w:iCs/>
          <w:noProof w:val="0"/>
          <w:sz w:val="24"/>
        </w:rPr>
        <w:t>dla Egipcjan</w:t>
      </w:r>
      <w:r>
        <w:rPr>
          <w:rFonts w:ascii="Times New Roman" w:eastAsia="Times New Roman" w:hAnsi="Times New Roman" w:cs="Times New Roman"/>
          <w:noProof w:val="0"/>
          <w:sz w:val="24"/>
        </w:rPr>
        <w:t xml:space="preserve"> obłokiem ciemności, ale </w:t>
      </w:r>
      <w:r>
        <w:rPr>
          <w:rFonts w:ascii="Times New Roman" w:eastAsia="Times New Roman" w:hAnsi="Times New Roman" w:cs="Times New Roman"/>
          <w:i/>
          <w:iCs/>
          <w:noProof w:val="0"/>
          <w:sz w:val="24"/>
        </w:rPr>
        <w:t>Izraelitom</w:t>
      </w:r>
      <w:r>
        <w:rPr>
          <w:rFonts w:ascii="Times New Roman" w:eastAsia="Times New Roman" w:hAnsi="Times New Roman" w:cs="Times New Roman"/>
          <w:noProof w:val="0"/>
          <w:sz w:val="24"/>
        </w:rPr>
        <w:t xml:space="preserve"> oświetlał noc. W ten sposób jedni do drugich nie zbliżyli się przez całą noc.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wyciągnął rękę nad morze, a JAHWE rozpędził morze silnym wiatrem wschodnim, który wiał przez całą noc, i osuszył morze, a wody się rozstąpiły.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synowie Izraela szli środkiem morza po suchej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 Wody były dla nich murem, po ich prawej i lewej stronie.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Egipcjanie zaś ścigali ich i weszli za nimi, wszystkie konie faraona, jego rydwany i jeźdźcy, w sam środek morza.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straży porannej JAHWE spojrzał na obóz Egipcjan ze słupa ognia i obłoku i pomieszał wojsko Egipcjan.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odrywał koła ich rydwanów, tak że z trudem je wlekli. Egipcjanie powiedzieli więc: Uciekajmy przed Izraelem, gdyż JAHWE walczy za niego przeciw Egipcjanom.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Mojżesza: Wyciągnij rękę nad morze, aby wody wróciły na Egipcjan, na ich rydwany i na ich jeźdźców.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wyciągnął więc rękę nad morze, a ono o poranku powróciło do swojej mocy, Egipcjanie zaś uciekali mu naprzeciw. Tak JAHWE pogrążył Egipcjan w środku morza.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wody wróciły i okryły rydwany i jeźdźców, i całe wojsko faraona, które weszło za nimi w morze. Nie pozostał ani jeden z nich.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synowie Izraela szli po suchej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 xml:space="preserve"> środkiem morza, a wody były dla nich murem, po ich prawej i lewej stronie.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JAHWE w tym dniu wybawił Izraela z ręki Egipcjan. I Izraelici widzieli martwych Egipcjan na brzegu morza.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 widział to wielkie dzieło, którego JAHWE dokonał nad Egipcjanami. I lud się bał JAHWE, i uwierzył JAHWE oraz Mojżeszowi, jego słudze.</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Mojżesz i synowie Izraela zaśpiewali JAHWE tę pieśń: Będę śpiewał JAHWE, bo bardzo się wywyższył. Konia i jego jeźdźca wrzucił w morze.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moją mocą i moją chwałą, bo stał się dla mnie zbawieniem. To mój Bóg, dlatego zbuduję mu przybytek,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Bóg mego ojca, dlatego będę go wywyższał.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jest wojownikiem, JAHWE to jego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Rydwany faraona i jego wojsko wrzucił w morze, a jego wyborni wodzowie zostali potopieni w Morzu Czerwonym.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Okryły ich głębiny, poszli w głębię jak kamień.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prawica, JAHWE, jest uwielbiona w mocy. Twoja prawica, JAHWE, starła nieprzyjaciela.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wielkości twego majestatu powaliłeś swoich przeciwników. Zesłałeś swój gniew, który pożarł ich jak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tchnieniem twoich nozdrzy zebrały się wody, cieknące wody stanęły jak wał i głębiny osiadły pośrodku morza.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Nieprzyjaciel mówił: Będę ścigał, dogonię, będę dzielił łupy; nasyci się nimi moja dusza, dobędę swój miecz, zgładzi ich moja ręka.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Powiałeś swoim wiatrem, okryło ich morze. Zatonęli jak ołów w potężnych wodach.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Któż jest podobny do ciebie wśród bogów, PANIE? Któż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jak ty, wspaniały w świętości, straszliwy w chwale, czyniący cuda?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Wyciągnąłeś swoją prawicę, pochłonęła ich ziemia.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Wiedziesz w swoim miłosierdziu ten lud, który odkupiłeś. Prowadzisz w swej potędze do swego świętego przybytku.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Usłyszą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narody i zadrżą. Smutek przejmie obywateli Filistei.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zlękną się książęta Edomu, mocarzy Moabu ogarnie strach; struchleją wszyscy obywatele Kanaanu.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Padnie na nich strach i lęk; z powodu potęgi twego ramienia zamilkną jak kamień, aż przejdzie twój lud, JAHWE, aż przejdzie lud, który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nabyłeś.</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Wprowadzisz go i zasadzisz na górze twego dziedzictwa, </w:t>
      </w:r>
      <w:r>
        <w:rPr>
          <w:rFonts w:ascii="Times New Roman" w:eastAsia="Times New Roman" w:hAnsi="Times New Roman" w:cs="Times New Roman"/>
          <w:i/>
          <w:iCs/>
          <w:noProof w:val="0"/>
          <w:sz w:val="24"/>
        </w:rPr>
        <w:t>na</w:t>
      </w:r>
      <w:r>
        <w:rPr>
          <w:rFonts w:ascii="Times New Roman" w:eastAsia="Times New Roman" w:hAnsi="Times New Roman" w:cs="Times New Roman"/>
          <w:noProof w:val="0"/>
          <w:sz w:val="24"/>
        </w:rPr>
        <w:t xml:space="preserve"> miejscu, JAHWE,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uczyniłeś swoim mieszkaniem, w świątyni, Panie, którą umocniły twoje ręce.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będzie królował na wieki wieków.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Weszły bowiem konie faraona z jego rydwanami i z jego jeźdźcami w morze, a JAHWE skierował na nich wody morskie; synowie Izraela zaś szli po suchej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 xml:space="preserve"> środkiem morza.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prorokini Miriam, siostra Aarona, wzięła bęben w rękę, a wszystkie kobiety wyszły za nią z bębnami i w pląsach.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Miriam powiedziała do nich: Śpiewajcie JAHWE, bo jest bardzo wywyższony; konia i jego jeźdźca wrzucił do morza.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poprowadził Izraela znad Morza Czerwonego i wyszli na pustynię Szur. Szli trzy dni przez pustynię i nie znaleźli wody.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przybyli do Mary, nie mogli pić z wód Mary, bo były gorzkie. Dlatego nazwano to </w:t>
      </w:r>
      <w:r>
        <w:rPr>
          <w:rFonts w:ascii="Times New Roman" w:eastAsia="Times New Roman" w:hAnsi="Times New Roman" w:cs="Times New Roman"/>
          <w:i/>
          <w:iCs/>
          <w:noProof w:val="0"/>
          <w:sz w:val="24"/>
        </w:rPr>
        <w:t>miejsce</w:t>
      </w:r>
      <w:r>
        <w:rPr>
          <w:rFonts w:ascii="Times New Roman" w:eastAsia="Times New Roman" w:hAnsi="Times New Roman" w:cs="Times New Roman"/>
          <w:noProof w:val="0"/>
          <w:sz w:val="24"/>
        </w:rPr>
        <w:t xml:space="preserve"> Mara.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lud szemrał przeciw Mojżeszowi, mówiąc: Cóż będziemy pić?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wołał do JAHWE, a JAHWE wskazał mu drzewo, które on wrzucił do wody, a woda stała się słodka. Tam ustanowił dla nich ustawę i prawo i tam ich wystawił na próbę;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Jeśli będziesz pilnie słuchał głosu JAHWE, twego Boga, i będziesz robił to, co prawe w jego oczach, i nakłonisz uszy ku jego przykazaniom, i będziesz przestrzegał wszystkich jego ustaw, to nie ześlę na ciebie żadnej choroby, jaką zesłałem na Egipt, gdyż ja jestem JAHWE, który cię uzdrawia.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przybyli do Elim, gdzie było dwanaście źródeł wody i siedemdziesiąt palm; tam rozbili obóz nad wodami.</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wyruszyli z Elim i całe zgromadzenie synów Izraela przybyło na pustynię Sin, która </w:t>
      </w:r>
      <w:r>
        <w:rPr>
          <w:rFonts w:ascii="Times New Roman" w:eastAsia="Times New Roman" w:hAnsi="Times New Roman" w:cs="Times New Roman"/>
          <w:i/>
          <w:iCs/>
          <w:noProof w:val="0"/>
          <w:sz w:val="24"/>
        </w:rPr>
        <w:t>leży</w:t>
      </w:r>
      <w:r>
        <w:rPr>
          <w:rFonts w:ascii="Times New Roman" w:eastAsia="Times New Roman" w:hAnsi="Times New Roman" w:cs="Times New Roman"/>
          <w:noProof w:val="0"/>
          <w:sz w:val="24"/>
        </w:rPr>
        <w:t xml:space="preserve"> między Elim a Synajem, piętnastego dnia drugiego miesiąca po ich wyjściu z ziemi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 zgromadzenie synów Izraela szemrało przeciw Mojżeszowi i Aaronowi na pustyni.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mówili do nich: Obyśmy pomarli z ręki JAHWE w ziemi Egiptu, gdy siadaliśmy nad garncami mięsa, gdy najadaliśmy się chleba do syta! Bo wyprowadziliście nas na tę pustynię, by całą tę rzeszę zamorzyć głodem.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 Oto spuszczę wam jak deszcz chleb z nieba. Lud będzie wychodził i każdego dnia będzie zbierał według potrzeby dziennej, abym mógł go wystawić na próbę, czy będzie postępował zgodnie z moim prawem, czy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szóstego dnia przyrządzą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co przyniosą, a będzie tego dwa razy tyle, co zbierają codziennie.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i Aaron mówili do wszystkich synów Izraela: Wieczorem poznacie, że JAHWE wyprowadził was z ziemi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rano ujrzycie chwałę JAHWE, usłyszał bowiem wasze szemrania przeciw JAHWE. A my, czym jesteśmy, że szemrzecie przeciwko nam?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mówił dalej: JAHWE da wam wieczorem mięso do jedzenia, a rano chleb do syta. JAHWE bowiem usłyszał wasze szemrania, które podnosicie przeciw niemu. A my, czym jesteśmy? Wasze szemrania 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przeciwko nam, ale przeciwko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do Aarona: Powiedz całemu zgromadzeniu synów Izraela: Zbliżcie się przed oblicze JAHWE, gdyż usłyszał wasze szemranie.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Aaron mówił do całego zgromadzenia synów Izraela, spojrzeli w stronę pustyni, a oto chwała JAHWE ukazała się w obłoku.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Usłyszałem szemranie synów Izraela. Powiedz do nich: Pod wieczór będziecie jeść mięso, a rano będziecie nasyceni chlebem. I poznacie, że ja jestem JAHWE, wasz Bóg.</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Wieczorem stało się tak, że zleciały się przepiórki i pokryły obóz, a rano dokoła obozu leżała rosa;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warstwa rosy się uniosła, ukazało się na </w:t>
      </w:r>
      <w:r>
        <w:rPr>
          <w:rFonts w:ascii="Times New Roman" w:eastAsia="Times New Roman" w:hAnsi="Times New Roman" w:cs="Times New Roman"/>
          <w:i/>
          <w:iCs/>
          <w:noProof w:val="0"/>
          <w:sz w:val="24"/>
        </w:rPr>
        <w:t>powierzchni</w:t>
      </w:r>
      <w:r>
        <w:rPr>
          <w:rFonts w:ascii="Times New Roman" w:eastAsia="Times New Roman" w:hAnsi="Times New Roman" w:cs="Times New Roman"/>
          <w:noProof w:val="0"/>
          <w:sz w:val="24"/>
        </w:rPr>
        <w:t xml:space="preserve"> pustyni </w:t>
      </w:r>
      <w:r>
        <w:rPr>
          <w:rFonts w:ascii="Times New Roman" w:eastAsia="Times New Roman" w:hAnsi="Times New Roman" w:cs="Times New Roman"/>
          <w:i/>
          <w:iCs/>
          <w:noProof w:val="0"/>
          <w:sz w:val="24"/>
        </w:rPr>
        <w:t>coś</w:t>
      </w:r>
      <w:r>
        <w:rPr>
          <w:rFonts w:ascii="Times New Roman" w:eastAsia="Times New Roman" w:hAnsi="Times New Roman" w:cs="Times New Roman"/>
          <w:noProof w:val="0"/>
          <w:sz w:val="24"/>
        </w:rPr>
        <w:t xml:space="preserve"> bardzo małego, okrągłego, drobnego jak szron na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synowie Izraela to zobaczyli, mówili jeden do drugiego: To manna, gdyż nie wiedzieli, co to było. I Mojżesz powiedział do nich: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chleb, który JAHWE dał wam do jedzenia.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co JAHWE rozkazał: Niech każdy zbiera z niego tyle, ile trzeba do jedzenia, omer na osobę, </w:t>
      </w:r>
      <w:r>
        <w:rPr>
          <w:rFonts w:ascii="Times New Roman" w:eastAsia="Times New Roman" w:hAnsi="Times New Roman" w:cs="Times New Roman"/>
          <w:i/>
          <w:iCs/>
          <w:noProof w:val="0"/>
          <w:sz w:val="24"/>
        </w:rPr>
        <w:t>według</w:t>
      </w:r>
      <w:r>
        <w:rPr>
          <w:rFonts w:ascii="Times New Roman" w:eastAsia="Times New Roman" w:hAnsi="Times New Roman" w:cs="Times New Roman"/>
          <w:noProof w:val="0"/>
          <w:sz w:val="24"/>
        </w:rPr>
        <w:t xml:space="preserve"> liczby osób. Niech każdy zbiera dla tych, którzy są w jego namiocie.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tak uczynili, i zbierali jedni więcej, drudzy mniej.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mierzyli omerem, to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kto nazbierał więcej, nie miał nadmiaru, </w:t>
      </w:r>
      <w:r>
        <w:rPr>
          <w:rFonts w:ascii="Times New Roman" w:eastAsia="Times New Roman" w:hAnsi="Times New Roman" w:cs="Times New Roman"/>
          <w:i/>
          <w:iCs/>
          <w:noProof w:val="0"/>
          <w:sz w:val="24"/>
        </w:rPr>
        <w:t>temu</w:t>
      </w:r>
      <w:r>
        <w:rPr>
          <w:rFonts w:ascii="Times New Roman" w:eastAsia="Times New Roman" w:hAnsi="Times New Roman" w:cs="Times New Roman"/>
          <w:noProof w:val="0"/>
          <w:sz w:val="24"/>
        </w:rPr>
        <w:t xml:space="preserve"> zaś, kto nazbierał mało, nie zabrakło. Każdy zbierał według tego, co mógł zjeść.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mówił też do nich: Niech nikt nie pozostawia z tego nic do 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nie usłuchali Mojżesza i zostawili niektórzy z tego aż do rana, i zamieniło się w robaki, i cuchnęło. I Mojżesz rozgniewał się na nich.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Zbierali to więc każdego ranka, każdy według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co mógł zjeść. A gdy słońce zaczynało grzać, topniało.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nastał szósty dzień, zbierali dwa razy więcej chleba, po dwa omery na każdego. I wszyscy przełożeni zgromadzenia przyszli i powiedzieli o tym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zaś powiedział im: Oto co JAHWE mówił: Jutro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odpoczynek, święty szabat dla JAHWE. Upieczcie, co macie upiec, ugotujcie, co macie ugotować, a co zostanie, zostawcie sobie i zachowajcie do jutra.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Zostawili więc to do rana, jak Mojżesz rozkazał, i nie cuchnęło ani nie było w tym robaków.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Jedzcie to dziś, bo dziś jest szabat dla JAHWE. Dziś nie znajdziecie tego na polu.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będziecie to zbierać, a w siódmym dniu jest szabat, w nim tego nie będzie.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siódmego dnia </w:t>
      </w:r>
      <w:r>
        <w:rPr>
          <w:rFonts w:ascii="Times New Roman" w:eastAsia="Times New Roman" w:hAnsi="Times New Roman" w:cs="Times New Roman"/>
          <w:i/>
          <w:iCs/>
          <w:noProof w:val="0"/>
          <w:sz w:val="24"/>
        </w:rPr>
        <w:t>niektórzy</w:t>
      </w:r>
      <w:r>
        <w:rPr>
          <w:rFonts w:ascii="Times New Roman" w:eastAsia="Times New Roman" w:hAnsi="Times New Roman" w:cs="Times New Roman"/>
          <w:noProof w:val="0"/>
          <w:sz w:val="24"/>
        </w:rPr>
        <w:t xml:space="preserve"> z ludu wyszli, aby zbierać, ale nic nie znaleźli.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 Jak długo będziecie się wzbraniać przed przestrzeganiem moich przykazań i moich praw?</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Patrzcie, JAHWE dał wam szabat, dlatego w szóstym dniu daje wam chleb na dwa dni. Niech każdy zostanie na swoim miejscu, niech nikt nie wychodzi ze swego miejsca w siódmym dniu.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Odpoczywał więc lud siódmego dnia.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dom Izraela nadał temu </w:t>
      </w:r>
      <w:r>
        <w:rPr>
          <w:rFonts w:ascii="Times New Roman" w:eastAsia="Times New Roman" w:hAnsi="Times New Roman" w:cs="Times New Roman"/>
          <w:i/>
          <w:iCs/>
          <w:noProof w:val="0"/>
          <w:sz w:val="24"/>
        </w:rPr>
        <w:t>pokarmowi</w:t>
      </w:r>
      <w:r>
        <w:rPr>
          <w:rFonts w:ascii="Times New Roman" w:eastAsia="Times New Roman" w:hAnsi="Times New Roman" w:cs="Times New Roman"/>
          <w:noProof w:val="0"/>
          <w:sz w:val="24"/>
        </w:rPr>
        <w:t xml:space="preserve"> nazwę manna. Była jak nasienie kolendry, biała, o smaku placków z miodem.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powiedział: Tak rozkazał JAHWE: Napełnij nim omer na przechowanie dla waszych </w:t>
      </w:r>
      <w:r>
        <w:rPr>
          <w:rFonts w:ascii="Times New Roman" w:eastAsia="Times New Roman" w:hAnsi="Times New Roman" w:cs="Times New Roman"/>
          <w:i/>
          <w:iCs/>
          <w:noProof w:val="0"/>
          <w:sz w:val="24"/>
        </w:rPr>
        <w:t>przyszłych</w:t>
      </w:r>
      <w:r>
        <w:rPr>
          <w:rFonts w:ascii="Times New Roman" w:eastAsia="Times New Roman" w:hAnsi="Times New Roman" w:cs="Times New Roman"/>
          <w:noProof w:val="0"/>
          <w:sz w:val="24"/>
        </w:rPr>
        <w:t xml:space="preserve"> pokoleń, aby widziały ten chleb, którym was karmiłem na pustyni, gdy wyprowadziłem was z ziemi Egiptu.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Mojżesz powiedział do Aarona: Weź naczynie, wsyp do niego pełen omer manny i postaw je przed JAHWE na przechowanie dla waszych </w:t>
      </w:r>
      <w:r>
        <w:rPr>
          <w:rFonts w:ascii="Times New Roman" w:eastAsia="Times New Roman" w:hAnsi="Times New Roman" w:cs="Times New Roman"/>
          <w:i/>
          <w:iCs/>
          <w:noProof w:val="0"/>
          <w:sz w:val="24"/>
        </w:rPr>
        <w:t>przyszłych</w:t>
      </w:r>
      <w:r>
        <w:rPr>
          <w:rFonts w:ascii="Times New Roman" w:eastAsia="Times New Roman" w:hAnsi="Times New Roman" w:cs="Times New Roman"/>
          <w:noProof w:val="0"/>
          <w:sz w:val="24"/>
        </w:rPr>
        <w:t xml:space="preserve"> pokoleń.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JAHWE przykazał Mojżeszowi, tak Aaron postawił je przed Świadectwem na przechowanie.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Izraela jedli mannę przez czterdzieści lat, aż przybyli do ziemi zamieszkałej. Jedli mannę, aż przybyli do granic ziemi Kanaan.</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omer to dziesiąta część efy.</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zgromadzenie synów Izraela wyruszyło z pustyni Sin, robiąc postoje, według rozkazu JAHWE, i rozbili obóz w Refidim, gdzie nie było wody, aby lud mógł się napić.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lud spierał się z Mojżeszem, mówiąc: Dajcie nam wody, abyśmy się napili. Mojżesz odpowiedział im: Dlaczego kłócicie się ze mną? Czemu wystawiacie JAHWE na próbę?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zaś pragnął tam wody i szemrał przeciwko Mojżeszowi, mówiąc: Po co wyprowadziłeś nas z Egiptu, aby uśmiercić nas, nasze dzieci i nasze bydło pragnieniem?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zawołał do JAHWE: Cóż mam uczynić z tym ludem? Jeszcze trochę, a mnie ukamienują.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powiedział do Mojżesza: Idź przed ludem i weź ze sobą </w:t>
      </w:r>
      <w:r>
        <w:rPr>
          <w:rFonts w:ascii="Times New Roman" w:eastAsia="Times New Roman" w:hAnsi="Times New Roman" w:cs="Times New Roman"/>
          <w:i/>
          <w:iCs/>
          <w:noProof w:val="0"/>
          <w:sz w:val="24"/>
        </w:rPr>
        <w:t>niektórych</w:t>
      </w:r>
      <w:r>
        <w:rPr>
          <w:rFonts w:ascii="Times New Roman" w:eastAsia="Times New Roman" w:hAnsi="Times New Roman" w:cs="Times New Roman"/>
          <w:noProof w:val="0"/>
          <w:sz w:val="24"/>
        </w:rPr>
        <w:t xml:space="preserve"> ze starszych Izraela. Weź także w rękę swoją laskę, którą uderzyłeś w rzekę, i idź.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stanę przed tobą tam, na skale na Horebie, i uderzysz w skałę, a wypłynie z niej woda, którą lud będzie pił. I Mojżesz uczynił tak na oczach starszych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nadał temu miejscu nazwę Massa i Meriba z powodu kłótni synów Izraela i dlatego, że wystawili na próbę JAHWE, mówiąc: Czy JAHWE jest wśród nas, czy 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Amalek nadciągnął, aby walczyć z Izraelem w Refidim.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Jozuego: Wybierz nam mężczyzn, wyrusz i stocz bitwę z Amalekiem. Ja zaś jutro stanę na szczycie wzgórza z laską Boga w ręku.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uczynił więc, jak mu Mojżesz rozkazał, i stoczył bitwę z Amalekiem. A Mojżesz, Aaron i Chur weszli na szczyt wzgórza.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podnosił rękę, przeważał Izrael, a gdy opuszczał rękę, przeważał Amalek.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ręce Mojżesza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ociężałe. Wzięli więc kamień i podłożyli pod niego, i usiadł na nim. A Aaron i Chur podpierali jego ręce, jeden z jednej, drugi z drugiej strony. I jego ręce były stale podniesione aż do zachodu słońca.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Jozue rozgromił więc Amaleka i jego lud ostrzem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 Zapisz to na pamiątkę w księdze i powtórz do uszu Jozuego, że wymażę zupełnie pamięć o Amaleku pod niebem.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zbudował ołtarz i nadał mu nazwę: JAHWE moją chorągwią;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powiedział: Ręka tronu JAHWE i wojna JAHWE będzie przeciwko Amalekowi z pokolenia na pokolenie.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teść Mojżesza Jetro, kapłan Midianitów, usłyszał o wszystkim, co Bóg uczynił dla Mojżesza i swego ludu Izraela, że JAHWE wyprowadził Izraela z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Jetro, teść Mojżesza, wziął żonę Mojżesza Seforę, którą ten wcześniej odesłał;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Oraz jej dwóch synów, z których jednemu było na imię Gerszom, bo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powiedział: Jestem przybyszem w cudzej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Drugi zaś miał na imię Eliezer, bo </w:t>
      </w:r>
      <w:r>
        <w:rPr>
          <w:rFonts w:ascii="Times New Roman" w:eastAsia="Times New Roman" w:hAnsi="Times New Roman" w:cs="Times New Roman"/>
          <w:i/>
          <w:iCs/>
          <w:noProof w:val="0"/>
          <w:sz w:val="24"/>
        </w:rPr>
        <w:t>mówił</w:t>
      </w:r>
      <w:r>
        <w:rPr>
          <w:rFonts w:ascii="Times New Roman" w:eastAsia="Times New Roman" w:hAnsi="Times New Roman" w:cs="Times New Roman"/>
          <w:noProof w:val="0"/>
          <w:sz w:val="24"/>
        </w:rPr>
        <w:t>: Bóg mego ojca był moją pomocą i wybawił mnie od miecza faraona.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Jetro, teść Mojżesza, przybył wraz z jego synami i żoną do Mojżesza na pustynię, gdzie obozował przy górze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kazał powiedzieć Mojżeszowi: Ja, twój teść Jetro, idę do ciebie wraz z twoją żoną i z oboma jej synami.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wyszedł więc swemu teściowi naprzeciw, pokłonił się i ucałował go. Potem wypytywali się wzajemnie o powodzenie i weszli do namiotu.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opowiedział swemu teściowi wszystko, co JAHWE uczynił faraonowi i Egipcjanom ze względu na Izraela, o całym trudzie, który ich spotkał w drodze, 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JAHWE ich wybawił.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Jetro cieszył się ze wszelkiego dobra, które JAHWE uczynił Izraelowi, że wybawił go z ręki Egipcjan.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Jetro powiedział: Niech będzie błogosławiony JAHWE, który was wybawił z ręki Egipcjan i z ręki faraona i który wybawił lud z niewoli egipskiej.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wiem, że JAHWE jest większy od wszystkich bogów, bo gdy oni zuchwale powstawali przeciwko niemu, </w:t>
      </w:r>
      <w:r>
        <w:rPr>
          <w:rFonts w:ascii="Times New Roman" w:eastAsia="Times New Roman" w:hAnsi="Times New Roman" w:cs="Times New Roman"/>
          <w:i/>
          <w:iCs/>
          <w:noProof w:val="0"/>
          <w:sz w:val="24"/>
        </w:rPr>
        <w:t>to od tego poginęli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Jetro, teść Mojżesza, wziął całopalenie i ofiary dla Boga. Przyszedł też Aaron i wszyscy starsi Izraela, aby jeść chleb z teściem Mojżesza przed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Mojżesz usiadł, aby sądzić lud. I lud stał przed Mojżeszem od rana aż do wieczora.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teść Mojżesza zobaczył wszystko, co on czynił dla ludu, powiedział: Cóż to jest, co ty czynisz dla ludu? Dlaczego ty siedzisz sam, a cały lud stoi przed tobą od rana aż do wieczora?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odpowiedział swemu teściowi: Bo lud przychodzi do mnie, aby się radzić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mają </w:t>
      </w:r>
      <w:r>
        <w:rPr>
          <w:rFonts w:ascii="Times New Roman" w:eastAsia="Times New Roman" w:hAnsi="Times New Roman" w:cs="Times New Roman"/>
          <w:i/>
          <w:iCs/>
          <w:noProof w:val="0"/>
          <w:sz w:val="24"/>
        </w:rPr>
        <w:t>jakąś</w:t>
      </w:r>
      <w:r>
        <w:rPr>
          <w:rFonts w:ascii="Times New Roman" w:eastAsia="Times New Roman" w:hAnsi="Times New Roman" w:cs="Times New Roman"/>
          <w:noProof w:val="0"/>
          <w:sz w:val="24"/>
        </w:rPr>
        <w:t xml:space="preserve"> sprawę, przychodzą do mnie, a ja rozsądzam między nimi i oznajmiam ustawy Boga i jego prawa.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Teść Mojżesza powiedział do niego: Niedobra to rzecz, którą czynisz.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Zamęczycie się i ty, i ten lud,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tobą, bo ta sprawa jest zbyt ciężka dla ciebie. Sam jej nie podołasz.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Dlatego</w:t>
      </w:r>
      <w:r>
        <w:rPr>
          <w:rFonts w:ascii="Times New Roman" w:eastAsia="Times New Roman" w:hAnsi="Times New Roman" w:cs="Times New Roman"/>
          <w:noProof w:val="0"/>
          <w:sz w:val="24"/>
        </w:rPr>
        <w:t xml:space="preserve"> posłuchaj teraz mego głosu, poradzę ci, a Bóg będzie z tobą. Wstawiaj się za ludem przed Bogiem i zanoś sprawy Bogu;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Nauczaj go też ustaw i praw, wskazuj im drogę, którą mają chodzić, i czyny, które mają spełniać.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Upatrz też sobie wśród całego ludu mężczyzn dzielnych i bojących się Boga, mężczyzn prawdomównych, którzy nienawidzą chciwości, i ustanów ich przełożonymi nad tysiącem, nad setką, nad pięćdziesiątką i nad dziesiątką.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oni sądzą lud w każdym czasie. A gdy będzie ważniejsza sprawa, zaniosą ją do ciebie, ale każdą mniej ważną sprawę sami będą sądzić. W ten sposób ulżysz sobie, gdy poniosą </w:t>
      </w:r>
      <w:r>
        <w:rPr>
          <w:rFonts w:ascii="Times New Roman" w:eastAsia="Times New Roman" w:hAnsi="Times New Roman" w:cs="Times New Roman"/>
          <w:i/>
          <w:iCs/>
          <w:noProof w:val="0"/>
          <w:sz w:val="24"/>
        </w:rPr>
        <w:t>ciężar</w:t>
      </w:r>
      <w:r>
        <w:rPr>
          <w:rFonts w:ascii="Times New Roman" w:eastAsia="Times New Roman" w:hAnsi="Times New Roman" w:cs="Times New Roman"/>
          <w:noProof w:val="0"/>
          <w:sz w:val="24"/>
        </w:rPr>
        <w:t xml:space="preserve"> z tobą.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tak uczynisz, a Bóg tak ci nakaże, wytrwasz i cały ten lud będzie wracać na swoje miejsce w pokoju.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usłuchał więc rady swego teścia i uczynił wszystko, jak mu powiedział.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wybrał z całego Izraela dzielnych mężczyzn, i ustanowił ich przełożonymi nad ludem, nad tysiącem, nad setką, nad pięćdziesiątką i nad dziesiątką;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sądzili lud w każdym czasie. Trudne sprawy zanosili do Mojżesza, a każdą drobniejszą sprawę sami sądzili.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odprawił swego teścia, który odszedł do swej ziemi.</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miesiącu od wyjścia synów Izraela z ziemi Egiptu, w tym samym dniu, przyszli na pustynię Synaj.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wyruszyli z Refidim i po przybyciu na pustynię Synaj rozbili obóz na pustyni; tam Izrael obozował naprzeciw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wstąpił do Boga i JAHWE zawołał do niego z góry: Tak powiesz domowi Jakuba i oznajmisz synom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Widzieliście, co uczyniłem Egipcjanom i jak niosłem was na skrzydłach orłów, i przyprowadziłem was do siebie.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jeśli posłuchacie mego głosu i będziecie przestrzegać mojego przymierza, będziecie moją szczególną własnością ponad wszystkie narody, bo do mnie należy cała ziemia.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będziecie mi królestwem kapłanów i narodem świętym. To są słowa, które będziesz mówić do synów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przyszedł i zwołał starszych ludu, i wyłożył im wszystkie te słowa, które mu JAHWE nakazał.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odpowiedział wspólnie: Uczynimy wszystko, co JAHWE powiedział. I Mojżesz zaniósł słowa ludu do JAHWE.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Mojżesza: Oto przyjdę do ciebie w gęstym obłoku, aby lud słyszał, gdy będę z tobą rozmawiał, i uwierzył ci na zawsze. A Mojżesz przekazał JAHWE słowa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zaś mówił do Mojżesza: Idź do ludu i uświęć ich dziś i jutro, i niech wypiorą swoje szaty.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będą gotowi na trzeci dzień. Trzeciego dnia bowiem JAHWE zstąpi na oczach całego ludu na górę Synaj.</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wyznaczysz ludowi granice dokoła, mówiąc: Strzeżcie się, abyście nie wstępowali na górę ani nie dotykali jej podnóża. Każdy, kto dotknie góry, poniesie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dotknie go ręka, ale ukamienują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albo przeszyją strzałami; czy to zwierzę, czy człowiek, nie będzie żyć. Gdy przeciągle będą trąbić, niech podejdą do góry.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zstąpił więc z góry do ludu i uświęcił lud, a oni uprali swoje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ludu: Bądźcie gotowi na trzeci dzień, nie zbliżajcie się do żon.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Trzeciego dnia o poranku pojawiły się grzmoty i błyskawice, i gęsty obłok nad górą, i bardzo potężny głos trąby, tak że cały lud, który był w obozie, zadrżał.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wyprowadził lud z obozu na spotkanie z Bogiem, i stanęli u stóp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góra Synaj cała dymiła, gdyż JAHWE zstąpił na nią w ogniu. Dym unosił się z niej jak dym z pieca i cała góra bardzo się trzęsła.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głos trąby się przeciągał i coraz bardziej się rozlegał, Mojżesz mówił, a Bóg odpowiadał mu głosem.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zstąpił na górę Synaj, na szczyt góry. Wtedy JAHWE wezwał Mojżesza na szczyt góry i Mojżesz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wstąpił.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Zejdź, przestrzeż lud, by nie przekroczył granicy, aby zobaczyć JAHWE, i aby wielu z nich nie zginęło.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kapłani, którzy zbliżają się do JAHWE, niech się uświęcą, by ich JAHWE nie wytracił.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JAHWE: Lud nie może wejść na górę Synaj, ponieważ ty nas przestrzegłeś, mówiąc: Wyznacz granice wokół góry i uświęć 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niego: Idź, zejdź, a </w:t>
      </w:r>
      <w:r>
        <w:rPr>
          <w:rFonts w:ascii="Times New Roman" w:eastAsia="Times New Roman" w:hAnsi="Times New Roman" w:cs="Times New Roman"/>
          <w:i/>
          <w:iCs/>
          <w:noProof w:val="0"/>
          <w:sz w:val="24"/>
        </w:rPr>
        <w:t>potem</w:t>
      </w:r>
      <w:r>
        <w:rPr>
          <w:rFonts w:ascii="Times New Roman" w:eastAsia="Times New Roman" w:hAnsi="Times New Roman" w:cs="Times New Roman"/>
          <w:noProof w:val="0"/>
          <w:sz w:val="24"/>
        </w:rPr>
        <w:t xml:space="preserve"> wstąpisz ty i Aaron z tobą. Lecz kapłani i lud niech nie przekraczają </w:t>
      </w:r>
      <w:r>
        <w:rPr>
          <w:rFonts w:ascii="Times New Roman" w:eastAsia="Times New Roman" w:hAnsi="Times New Roman" w:cs="Times New Roman"/>
          <w:i/>
          <w:iCs/>
          <w:noProof w:val="0"/>
          <w:sz w:val="24"/>
        </w:rPr>
        <w:t>granicy</w:t>
      </w:r>
      <w:r>
        <w:rPr>
          <w:rFonts w:ascii="Times New Roman" w:eastAsia="Times New Roman" w:hAnsi="Times New Roman" w:cs="Times New Roman"/>
          <w:noProof w:val="0"/>
          <w:sz w:val="24"/>
        </w:rPr>
        <w:t>, by wstąpić do JAHWE, aby ich nie wytracił.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zszedł więc do ludu i powiedział im to.</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Bóg mówił te wszystkie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JAHWE, twój Bóg, który cię wyprowadził z ziemi Egiptu, z domu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miał innych bogów przede mną.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czynił sobie żadnego rzeźbionego posągu ani żadnej podobizny </w:t>
      </w:r>
      <w:r>
        <w:rPr>
          <w:rFonts w:ascii="Times New Roman" w:eastAsia="Times New Roman" w:hAnsi="Times New Roman" w:cs="Times New Roman"/>
          <w:i/>
          <w:iCs/>
          <w:noProof w:val="0"/>
          <w:sz w:val="24"/>
        </w:rPr>
        <w:t>czegokolwiek</w:t>
      </w:r>
      <w:r>
        <w:rPr>
          <w:rFonts w:ascii="Times New Roman" w:eastAsia="Times New Roman" w:hAnsi="Times New Roman" w:cs="Times New Roman"/>
          <w:noProof w:val="0"/>
          <w:sz w:val="24"/>
        </w:rPr>
        <w:t>, co jest w górze na niebie, co jest nisko na ziemi ani co jest w wodach pod ziemią.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oddawał im pokłonu ani nie będziesz im służył, bo ja jestem JAHWE, twój Bóg, Bóg zazdrosny, nawiedzający nieprawość ojców na synach do trzeciego i czwartego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tych, którzy mnie nienawidzą;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okazujący miłosierdzie tysiącom tych, którzy mnie miłują i strzegą moich przykazań.</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brał imienia JAHWE, twego Boga, nadaremnie, gdyż JAHWE nie zostawi bez kary tego, który bierze jego imię nadaremnie.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dniu szabatu, aby go święcić.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pracować i wykonywać wszystkie swoje prace;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JAHWE, twego Boga. W tym dniu nie będziesz wykonywał żadnej pracy — ani ty, ani twój syn, ani twoja córka, ani twój sługa, ani twoja służąca, ani twoje bydło, ani twój gość, który jest w obrębie twoich bram.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przez sześć dni stworzył niebo i ziemię, morze i wszystko, co jest w nich, a siódmego dnia odpoczął. Dlatego JAHWE błogosławił dzień szabatu i uświęcił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Czcij swego ojca i swoją matkę, aby twoje dni były długie na ziemi, którą JAHWE, twój Bóg, da tobie.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zabijał.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cudzołożył.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kradł.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fałszywie świadczył przeciw twemu bliźniemu.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pożądał domu twego bliźniego ani nie będziesz pożądał żony twego bliźniego, ani jego sługi, ani jego służącej, ani jego wołu, ani jego osła, ani żadnej rzeczy, która należy do twego bliźniego.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widział gromy i błyskawice i </w:t>
      </w:r>
      <w:r>
        <w:rPr>
          <w:rFonts w:ascii="Times New Roman" w:eastAsia="Times New Roman" w:hAnsi="Times New Roman" w:cs="Times New Roman"/>
          <w:i/>
          <w:iCs/>
          <w:noProof w:val="0"/>
          <w:sz w:val="24"/>
        </w:rPr>
        <w:t>słyszał</w:t>
      </w:r>
      <w:r>
        <w:rPr>
          <w:rFonts w:ascii="Times New Roman" w:eastAsia="Times New Roman" w:hAnsi="Times New Roman" w:cs="Times New Roman"/>
          <w:noProof w:val="0"/>
          <w:sz w:val="24"/>
        </w:rPr>
        <w:t xml:space="preserve"> głos trąby, i </w:t>
      </w:r>
      <w:r>
        <w:rPr>
          <w:rFonts w:ascii="Times New Roman" w:eastAsia="Times New Roman" w:hAnsi="Times New Roman" w:cs="Times New Roman"/>
          <w:i/>
          <w:iCs/>
          <w:noProof w:val="0"/>
          <w:sz w:val="24"/>
        </w:rPr>
        <w:t>dostrzegał</w:t>
      </w:r>
      <w:r>
        <w:rPr>
          <w:rFonts w:ascii="Times New Roman" w:eastAsia="Times New Roman" w:hAnsi="Times New Roman" w:cs="Times New Roman"/>
          <w:noProof w:val="0"/>
          <w:sz w:val="24"/>
        </w:rPr>
        <w:t xml:space="preserve"> dymiącą górę. Gdy lud to widział, cofnął się i stanął z daleka.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do Mojżesza: Ty mów do nas, a będziemy słuchać, ale niech Bóg do nas nie mówi, byśmy nie pomarli.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odpowiedział ludowi: Nie bójcie się. Bóg bowiem przyszedł, aby was wystawić na próbę i żeby jego bojaźń była przed waszym obliczem, byście nie grzeszyli.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więc lud z daleka, a Mojżesz zbliżył się do gęstego mroku, w którym był Bóg.</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Tak powiesz synom Izraela: Widzieliście, że mówiłem do was z nieba.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czynić przy mnie bogów ze srebra ani bogów ze złota nie będziecie sobie czynić.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mi ołtarz z ziemi i będziesz składać na nim twoje całopalenia i </w:t>
      </w:r>
      <w:r>
        <w:rPr>
          <w:rFonts w:ascii="Times New Roman" w:eastAsia="Times New Roman" w:hAnsi="Times New Roman" w:cs="Times New Roman"/>
          <w:i/>
          <w:iCs/>
          <w:noProof w:val="0"/>
          <w:sz w:val="24"/>
        </w:rPr>
        <w:t>twoje ofiary</w:t>
      </w:r>
      <w:r>
        <w:rPr>
          <w:rFonts w:ascii="Times New Roman" w:eastAsia="Times New Roman" w:hAnsi="Times New Roman" w:cs="Times New Roman"/>
          <w:noProof w:val="0"/>
          <w:sz w:val="24"/>
        </w:rPr>
        <w:t xml:space="preserve"> pojednawcze, twoje owce i twoje bydło. Na każdym miejscu, gdzie upamiętnię swoje imię, przyjdę do ciebie i będę ci błogosławił.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uczynisz mi ołtarz kamienny, nie buduj go z ciosanego </w:t>
      </w:r>
      <w:r>
        <w:rPr>
          <w:rFonts w:ascii="Times New Roman" w:eastAsia="Times New Roman" w:hAnsi="Times New Roman" w:cs="Times New Roman"/>
          <w:i/>
          <w:iCs/>
          <w:noProof w:val="0"/>
          <w:sz w:val="24"/>
        </w:rPr>
        <w:t>kamienia</w:t>
      </w:r>
      <w:r>
        <w:rPr>
          <w:rFonts w:ascii="Times New Roman" w:eastAsia="Times New Roman" w:hAnsi="Times New Roman" w:cs="Times New Roman"/>
          <w:noProof w:val="0"/>
          <w:sz w:val="24"/>
        </w:rPr>
        <w:t>. Jeśli bowiem przyłożysz do niego żelazne narzędzie, zbezcześcisz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wstępował po stopniach do mojego ołtarza, aby twoja nagość nie była przy nim odkryta.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prawa, które im przedstawisz.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kupisz niewolnika — Hebrajczyka, sześć lat będzie </w:t>
      </w:r>
      <w:r>
        <w:rPr>
          <w:rFonts w:ascii="Times New Roman" w:eastAsia="Times New Roman" w:hAnsi="Times New Roman" w:cs="Times New Roman"/>
          <w:i/>
          <w:iCs/>
          <w:noProof w:val="0"/>
          <w:sz w:val="24"/>
        </w:rPr>
        <w:t>ci</w:t>
      </w:r>
      <w:r>
        <w:rPr>
          <w:rFonts w:ascii="Times New Roman" w:eastAsia="Times New Roman" w:hAnsi="Times New Roman" w:cs="Times New Roman"/>
          <w:noProof w:val="0"/>
          <w:sz w:val="24"/>
        </w:rPr>
        <w:t xml:space="preserve"> służyć, a w siódmym roku wyjdzie na wolność bez wykupu.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sam przyszedł, sam odejdzie; a jeśli miał żonę, jego żona odejdzie z nim.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jego pan dał mu żonę, a ona urodziła mu synów lub córki, to jego żona i dzieci będą należały do jego pana, a on odejdzie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niewolnik powie: Kocham mojego pana, moją żonę i moich synów, nie wyjdę na wolność;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jego pan zaprowadzi go do sędziów i przyprowadzi go do drzwi albo do ich słupka; i jego pan szydłem przekłuje mu ucho, i będzie jego niewolnikiem na zawsze.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 sprzeda swoją córkę, aby była niewolnicą, nie odejdzie ona, jak odchodzą niewolnicy.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nie spodoba swemu panu, który zamierzał ją poślubić, niech pozwoli, aby została odkupiona. Nie ma prawa sprzedać jej obcemu ludowi, ponieważ zrobiłby jej krzywdę.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przeznaczył ją dla swego syna, to postąpi z nią według prawa córek.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weźmie sobie za żonę jeszcze inną, nie umniejszy jej pożywienia, jej ubrania ani prawa małżeńskiego.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zapewni jej tych trzech rzeczy, wtedy wyjdzie ona darmo bez okupu.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uderzy człowieka tak, że ten umrze, poniesie śmierć;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czyhał na niego, ale Bóg podał go w jego rękę, wyznaczę miejsce, do którego będzie mógł uciec.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ktoś czyha na swego bliźniego i podstępnie go zabija, to nawet od mojego ołtarza go weźmiesz, aby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uderzy swego ojca albo swoją matkę, poniesie śmierć.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uprowadzi człowieka i sprzeda go lub zostanie on znaleziony w jego ręku, poniesie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złorzeczy swemu ojcu lub swojej matce, poniesie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mężczyźni się pokłócą i jeden uderzy drugiego kamieniem lub pięścią, tak że ten nie umrze, ale musi położyć się w łóżku;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jeśli wstanie i będzie mógł chodzić po ulicy o lasce, ten, który uderzył, będzie niewinny; wypłaci mu tylko odszkodowanie i będzie łożyć na jego leczenie.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ktoś uderzy kijem swego niewolnika lub swoją niewolnicę tak, że umrą pod jego ręką, musi ponieść karę;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jednak </w:t>
      </w:r>
      <w:r>
        <w:rPr>
          <w:rFonts w:ascii="Times New Roman" w:eastAsia="Times New Roman" w:hAnsi="Times New Roman" w:cs="Times New Roman"/>
          <w:i/>
          <w:iCs/>
          <w:noProof w:val="0"/>
          <w:sz w:val="24"/>
        </w:rPr>
        <w:t>niewolnik</w:t>
      </w:r>
      <w:r>
        <w:rPr>
          <w:rFonts w:ascii="Times New Roman" w:eastAsia="Times New Roman" w:hAnsi="Times New Roman" w:cs="Times New Roman"/>
          <w:noProof w:val="0"/>
          <w:sz w:val="24"/>
        </w:rPr>
        <w:t xml:space="preserve"> zostaje </w:t>
      </w:r>
      <w:r>
        <w:rPr>
          <w:rFonts w:ascii="Times New Roman" w:eastAsia="Times New Roman" w:hAnsi="Times New Roman" w:cs="Times New Roman"/>
          <w:i/>
          <w:iCs/>
          <w:noProof w:val="0"/>
          <w:sz w:val="24"/>
        </w:rPr>
        <w:t>przy życiu</w:t>
      </w:r>
      <w:r>
        <w:rPr>
          <w:rFonts w:ascii="Times New Roman" w:eastAsia="Times New Roman" w:hAnsi="Times New Roman" w:cs="Times New Roman"/>
          <w:noProof w:val="0"/>
          <w:sz w:val="24"/>
        </w:rPr>
        <w:t xml:space="preserve"> dzień lub dwa, nie będzie karany; bo niewolnik to jego pieniądze.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mężczyźni się pokłócą i uderzą kobietę brzemienną, tak że wyjdzie z niej płód, jednak bez żadnej szkody, to musi ponieść karę, jaką nałoży na niego mąż tej kobiety, a da według </w:t>
      </w:r>
      <w:r>
        <w:rPr>
          <w:rFonts w:ascii="Times New Roman" w:eastAsia="Times New Roman" w:hAnsi="Times New Roman" w:cs="Times New Roman"/>
          <w:i/>
          <w:iCs/>
          <w:noProof w:val="0"/>
          <w:sz w:val="24"/>
        </w:rPr>
        <w:t>uznania</w:t>
      </w:r>
      <w:r>
        <w:rPr>
          <w:rFonts w:ascii="Times New Roman" w:eastAsia="Times New Roman" w:hAnsi="Times New Roman" w:cs="Times New Roman"/>
          <w:noProof w:val="0"/>
          <w:sz w:val="24"/>
        </w:rPr>
        <w:t xml:space="preserve"> sędziów.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dojdzie do szkody, wtedy dasz życie za życie;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za oko, ząb za ząb, rękę za rękę, nogę za nogę;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Oparzenie za oparzenie, ranę za ranę, siniec za siniec.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uderzy w oko swego niewolnika lub w oko swojej niewolnicy, tak że je wybije, za jego oko wypuści go na wolność.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też </w:t>
      </w:r>
      <w:r>
        <w:rPr>
          <w:rFonts w:ascii="Times New Roman" w:eastAsia="Times New Roman" w:hAnsi="Times New Roman" w:cs="Times New Roman"/>
          <w:i/>
          <w:iCs/>
          <w:noProof w:val="0"/>
          <w:sz w:val="24"/>
        </w:rPr>
        <w:t>ktoś</w:t>
      </w:r>
      <w:r>
        <w:rPr>
          <w:rFonts w:ascii="Times New Roman" w:eastAsia="Times New Roman" w:hAnsi="Times New Roman" w:cs="Times New Roman"/>
          <w:noProof w:val="0"/>
          <w:sz w:val="24"/>
        </w:rPr>
        <w:t xml:space="preserve"> wybije ząb swemu niewolnikowi lub ząb swojej niewolnicy, za jego ząb wypuści go na wolność.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czyjś wół ubodzie na śmierć mężczyznę lub kobietę, ten wół musi zostać ukamienowany, a jego mięsa nie wolno jeść. Właściciel wołu zaś będzie niewinny.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wół bódł przedtem i ostrzegano o tym jego właściciela, ten zaś nie pilnował go, i </w:t>
      </w:r>
      <w:r>
        <w:rPr>
          <w:rFonts w:ascii="Times New Roman" w:eastAsia="Times New Roman" w:hAnsi="Times New Roman" w:cs="Times New Roman"/>
          <w:i/>
          <w:iCs/>
          <w:noProof w:val="0"/>
          <w:sz w:val="24"/>
        </w:rPr>
        <w:t>wół</w:t>
      </w:r>
      <w:r>
        <w:rPr>
          <w:rFonts w:ascii="Times New Roman" w:eastAsia="Times New Roman" w:hAnsi="Times New Roman" w:cs="Times New Roman"/>
          <w:noProof w:val="0"/>
          <w:sz w:val="24"/>
        </w:rPr>
        <w:t xml:space="preserve"> zabił mężczyznę lub kobietę, wół będzie ukamienowany i jego właściciel poniesie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nałożono mu karę pieniężną, wtedy da za swoją duszę okup, jaki na niego nałożą.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ubódł syna lub córkę, postąpią z nim według tego samego prawa.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wół ubodzie niewolnika lub niewolnicę, da ich panu trzydzieści syklów srebra, a wół będzie ukamienowany.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zostawi studnię odkrytą lub jeśli ktoś wykopie studnię i nie nakryje jej, a wpadnie w nią wół lub osioł;</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Właściciel tej studni musi wyrównać stratę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wynagrodzi ich właścicielowi, a zdechłe </w:t>
      </w:r>
      <w:r>
        <w:rPr>
          <w:rFonts w:ascii="Times New Roman" w:eastAsia="Times New Roman" w:hAnsi="Times New Roman" w:cs="Times New Roman"/>
          <w:i/>
          <w:iCs/>
          <w:noProof w:val="0"/>
          <w:sz w:val="24"/>
        </w:rPr>
        <w:t>zwierzę</w:t>
      </w:r>
      <w:r>
        <w:rPr>
          <w:rFonts w:ascii="Times New Roman" w:eastAsia="Times New Roman" w:hAnsi="Times New Roman" w:cs="Times New Roman"/>
          <w:noProof w:val="0"/>
          <w:sz w:val="24"/>
        </w:rPr>
        <w:t xml:space="preserve"> będzie należeć do niego.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jeśli czyjś wół ubodzie na śmierć wołu jego sąsiada, wtedy sprzedadzą żywego wołu i podzielą się zapłatą za niego; podzielą się też tym zdechłym.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jeśli było wiadomo, że ten wół bódł przedtem, a jego właściciel nie pilnował go, musi oddać wołu za wołu, a zdechłe </w:t>
      </w:r>
      <w:r>
        <w:rPr>
          <w:rFonts w:ascii="Times New Roman" w:eastAsia="Times New Roman" w:hAnsi="Times New Roman" w:cs="Times New Roman"/>
          <w:i/>
          <w:iCs/>
          <w:noProof w:val="0"/>
          <w:sz w:val="24"/>
        </w:rPr>
        <w:t>zwierzę</w:t>
      </w:r>
      <w:r>
        <w:rPr>
          <w:rFonts w:ascii="Times New Roman" w:eastAsia="Times New Roman" w:hAnsi="Times New Roman" w:cs="Times New Roman"/>
          <w:noProof w:val="0"/>
          <w:sz w:val="24"/>
        </w:rPr>
        <w:t xml:space="preserve"> będzie należeć do niego.</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ukradnie wołu lub owcę i zabije je albo sprzeda, odda pięć wołów za </w:t>
      </w:r>
      <w:r>
        <w:rPr>
          <w:rFonts w:ascii="Times New Roman" w:eastAsia="Times New Roman" w:hAnsi="Times New Roman" w:cs="Times New Roman"/>
          <w:i/>
          <w:iCs/>
          <w:noProof w:val="0"/>
          <w:sz w:val="24"/>
        </w:rPr>
        <w:t>jednego</w:t>
      </w:r>
      <w:r>
        <w:rPr>
          <w:rFonts w:ascii="Times New Roman" w:eastAsia="Times New Roman" w:hAnsi="Times New Roman" w:cs="Times New Roman"/>
          <w:noProof w:val="0"/>
          <w:sz w:val="24"/>
        </w:rPr>
        <w:t xml:space="preserve"> wołu i cztery owce za </w:t>
      </w:r>
      <w:r>
        <w:rPr>
          <w:rFonts w:ascii="Times New Roman" w:eastAsia="Times New Roman" w:hAnsi="Times New Roman" w:cs="Times New Roman"/>
          <w:i/>
          <w:iCs/>
          <w:noProof w:val="0"/>
          <w:sz w:val="24"/>
        </w:rPr>
        <w:t>jedną</w:t>
      </w:r>
      <w:r>
        <w:rPr>
          <w:rFonts w:ascii="Times New Roman" w:eastAsia="Times New Roman" w:hAnsi="Times New Roman" w:cs="Times New Roman"/>
          <w:noProof w:val="0"/>
          <w:sz w:val="24"/>
        </w:rPr>
        <w:t xml:space="preserve"> owcę.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złodziej zostanie przyłapany przy włamaniu i tak pobity, że umrze, ten, </w:t>
      </w:r>
      <w:r>
        <w:rPr>
          <w:rFonts w:ascii="Times New Roman" w:eastAsia="Times New Roman" w:hAnsi="Times New Roman" w:cs="Times New Roman"/>
          <w:i/>
          <w:iCs/>
          <w:noProof w:val="0"/>
          <w:sz w:val="24"/>
        </w:rPr>
        <w:t>kto zabił</w:t>
      </w:r>
      <w:r>
        <w:rPr>
          <w:rFonts w:ascii="Times New Roman" w:eastAsia="Times New Roman" w:hAnsi="Times New Roman" w:cs="Times New Roman"/>
          <w:noProof w:val="0"/>
          <w:sz w:val="24"/>
        </w:rPr>
        <w:t xml:space="preserve">, nie będzie winien </w:t>
      </w:r>
      <w:r>
        <w:rPr>
          <w:rFonts w:ascii="Times New Roman" w:eastAsia="Times New Roman" w:hAnsi="Times New Roman" w:cs="Times New Roman"/>
          <w:i/>
          <w:iCs/>
          <w:noProof w:val="0"/>
          <w:sz w:val="24"/>
        </w:rPr>
        <w:t>przelanej</w:t>
      </w:r>
      <w:r>
        <w:rPr>
          <w:rFonts w:ascii="Times New Roman" w:eastAsia="Times New Roman" w:hAnsi="Times New Roman" w:cs="Times New Roman"/>
          <w:noProof w:val="0"/>
          <w:sz w:val="24"/>
        </w:rPr>
        <w:t xml:space="preserve"> krwi.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to </w:t>
      </w:r>
      <w:r>
        <w:rPr>
          <w:rFonts w:ascii="Times New Roman" w:eastAsia="Times New Roman" w:hAnsi="Times New Roman" w:cs="Times New Roman"/>
          <w:i/>
          <w:iCs/>
          <w:noProof w:val="0"/>
          <w:sz w:val="24"/>
        </w:rPr>
        <w:t>zrobi</w:t>
      </w:r>
      <w:r>
        <w:rPr>
          <w:rFonts w:ascii="Times New Roman" w:eastAsia="Times New Roman" w:hAnsi="Times New Roman" w:cs="Times New Roman"/>
          <w:noProof w:val="0"/>
          <w:sz w:val="24"/>
        </w:rPr>
        <w:t xml:space="preserve"> po wschodzie słońca, będzie winien krwi, gdyż </w:t>
      </w:r>
      <w:r>
        <w:rPr>
          <w:rFonts w:ascii="Times New Roman" w:eastAsia="Times New Roman" w:hAnsi="Times New Roman" w:cs="Times New Roman"/>
          <w:i/>
          <w:iCs/>
          <w:noProof w:val="0"/>
          <w:sz w:val="24"/>
        </w:rPr>
        <w:t>złodziej</w:t>
      </w:r>
      <w:r>
        <w:rPr>
          <w:rFonts w:ascii="Times New Roman" w:eastAsia="Times New Roman" w:hAnsi="Times New Roman" w:cs="Times New Roman"/>
          <w:noProof w:val="0"/>
          <w:sz w:val="24"/>
        </w:rPr>
        <w:t xml:space="preserve"> powinien wypłacić odszkodowanie. Jeśli nic nie ma, będzie sprzedany za swoją kradzież.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zostaną znalezione w jego ręku skradzione dobra jeszcze żywe, czy to wół, czy osioł, czy owca, zwróci podwójnie.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Gdyby ktoś wypasł pole lub winnicę, bo puścił swoje bydło, aby się pasło na cudzym polu, wypłaci odszkodowanie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swego pola i z najlepszych </w:t>
      </w:r>
      <w:r>
        <w:rPr>
          <w:rFonts w:ascii="Times New Roman" w:eastAsia="Times New Roman" w:hAnsi="Times New Roman" w:cs="Times New Roman"/>
          <w:i/>
          <w:iCs/>
          <w:noProof w:val="0"/>
          <w:sz w:val="24"/>
        </w:rPr>
        <w:t>plonów</w:t>
      </w:r>
      <w:r>
        <w:rPr>
          <w:rFonts w:ascii="Times New Roman" w:eastAsia="Times New Roman" w:hAnsi="Times New Roman" w:cs="Times New Roman"/>
          <w:noProof w:val="0"/>
          <w:sz w:val="24"/>
        </w:rPr>
        <w:t xml:space="preserve"> swej winnicy.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wybuchnie ogień, a trafi na ciernie i spali stóg lub zboże na pniu, lub samo pole, ten, co wzniecił ogień, musi wypłacić odszkodowanie.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da swemu bliźniemu pieniądze lub przedmioty do przechowania i zostanie to ukradzione z domu tego człowieka, to jeśli złodziej zostanie znaleziony, zwróci podwójnie.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złodziej nie zostanie znaleziony, pan tego domu stawi się przed sędziami, by </w:t>
      </w:r>
      <w:r>
        <w:rPr>
          <w:rFonts w:ascii="Times New Roman" w:eastAsia="Times New Roman" w:hAnsi="Times New Roman" w:cs="Times New Roman"/>
          <w:i/>
          <w:iCs/>
          <w:noProof w:val="0"/>
          <w:sz w:val="24"/>
        </w:rPr>
        <w:t>okazało się</w:t>
      </w:r>
      <w:r>
        <w:rPr>
          <w:rFonts w:ascii="Times New Roman" w:eastAsia="Times New Roman" w:hAnsi="Times New Roman" w:cs="Times New Roman"/>
          <w:noProof w:val="0"/>
          <w:sz w:val="24"/>
        </w:rPr>
        <w:t>, czy nie wyciągnął ręki po własność swego bliźniego.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każdej spornej sprawie o wołu, osła, owcę, szatę czy jakąkolwiek zgubę, gdyby ktoś powiedział, że to jest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sprawa obydwu ma trafić do sędziów; kogo sędziowie uznają winnym, ten wynagrodzi podwójnie swemu bliźniemu.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odda swemu bliźniemu na przechowanie osła, wołu, owcę lub inne zwierzę, a ono zdechnie, zostanie okaleczone lub uprowadzone i nikt tego nie zobaczy;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Wówczas przysięga przed JAHWE rozstrzygnie między obydwoma, że nie wyciągnął ręki po własność swego bliźniego. Właściciel przyjmie tę </w:t>
      </w:r>
      <w:r>
        <w:rPr>
          <w:rFonts w:ascii="Times New Roman" w:eastAsia="Times New Roman" w:hAnsi="Times New Roman" w:cs="Times New Roman"/>
          <w:i/>
          <w:iCs/>
          <w:noProof w:val="0"/>
          <w:sz w:val="24"/>
        </w:rPr>
        <w:t>przysięgę</w:t>
      </w:r>
      <w:r>
        <w:rPr>
          <w:rFonts w:ascii="Times New Roman" w:eastAsia="Times New Roman" w:hAnsi="Times New Roman" w:cs="Times New Roman"/>
          <w:noProof w:val="0"/>
          <w:sz w:val="24"/>
        </w:rPr>
        <w:t>, a </w:t>
      </w:r>
      <w:r>
        <w:rPr>
          <w:rFonts w:ascii="Times New Roman" w:eastAsia="Times New Roman" w:hAnsi="Times New Roman" w:cs="Times New Roman"/>
          <w:i/>
          <w:iCs/>
          <w:noProof w:val="0"/>
          <w:sz w:val="24"/>
        </w:rPr>
        <w:t>drugi</w:t>
      </w:r>
      <w:r>
        <w:rPr>
          <w:rFonts w:ascii="Times New Roman" w:eastAsia="Times New Roman" w:hAnsi="Times New Roman" w:cs="Times New Roman"/>
          <w:noProof w:val="0"/>
          <w:sz w:val="24"/>
        </w:rPr>
        <w:t xml:space="preserve"> nie wypłaci odszkodowania.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to zostało mu skradzione, wypłaci właścicielowi odszkodowanie.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zostało rozszarpane, to przyniesie </w:t>
      </w:r>
      <w:r>
        <w:rPr>
          <w:rFonts w:ascii="Times New Roman" w:eastAsia="Times New Roman" w:hAnsi="Times New Roman" w:cs="Times New Roman"/>
          <w:i/>
          <w:iCs/>
          <w:noProof w:val="0"/>
          <w:sz w:val="24"/>
        </w:rPr>
        <w:t>je jako</w:t>
      </w:r>
      <w:r>
        <w:rPr>
          <w:rFonts w:ascii="Times New Roman" w:eastAsia="Times New Roman" w:hAnsi="Times New Roman" w:cs="Times New Roman"/>
          <w:noProof w:val="0"/>
          <w:sz w:val="24"/>
        </w:rPr>
        <w:t xml:space="preserve"> dowód, a za rozszarpane nie zapłaci.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pożyczy </w:t>
      </w:r>
      <w:r>
        <w:rPr>
          <w:rFonts w:ascii="Times New Roman" w:eastAsia="Times New Roman" w:hAnsi="Times New Roman" w:cs="Times New Roman"/>
          <w:i/>
          <w:iCs/>
          <w:noProof w:val="0"/>
          <w:sz w:val="24"/>
        </w:rPr>
        <w:t>zwierzę</w:t>
      </w:r>
      <w:r>
        <w:rPr>
          <w:rFonts w:ascii="Times New Roman" w:eastAsia="Times New Roman" w:hAnsi="Times New Roman" w:cs="Times New Roman"/>
          <w:noProof w:val="0"/>
          <w:sz w:val="24"/>
        </w:rPr>
        <w:t xml:space="preserve"> od swego bliźniego, a </w:t>
      </w:r>
      <w:r>
        <w:rPr>
          <w:rFonts w:ascii="Times New Roman" w:eastAsia="Times New Roman" w:hAnsi="Times New Roman" w:cs="Times New Roman"/>
          <w:i/>
          <w:iCs/>
          <w:noProof w:val="0"/>
          <w:sz w:val="24"/>
        </w:rPr>
        <w:t>ono</w:t>
      </w:r>
      <w:r>
        <w:rPr>
          <w:rFonts w:ascii="Times New Roman" w:eastAsia="Times New Roman" w:hAnsi="Times New Roman" w:cs="Times New Roman"/>
          <w:noProof w:val="0"/>
          <w:sz w:val="24"/>
        </w:rPr>
        <w:t xml:space="preserve"> zostanie okaleczone lub zdechnie podczas nieobecności jego właściciela, musi wypłacić odszkodowanie.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jego właściciel był przy nim, nie zapłaci; a jeśli było wynajęte, zapłaci tylko za wynajem.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ktoś uwiedzie dziewicę, która nie jest poślubiona, i położy się z nią, musi jej dać posag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weźmie ją sobie za żonę.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jej ojciec żadną miarą nie zgodzi się dać mu jej, odważy pieniądze według </w:t>
      </w:r>
      <w:r>
        <w:rPr>
          <w:rFonts w:ascii="Times New Roman" w:eastAsia="Times New Roman" w:hAnsi="Times New Roman" w:cs="Times New Roman"/>
          <w:i/>
          <w:iCs/>
          <w:noProof w:val="0"/>
          <w:sz w:val="24"/>
        </w:rPr>
        <w:t>zwyczaju</w:t>
      </w:r>
      <w:r>
        <w:rPr>
          <w:rFonts w:ascii="Times New Roman" w:eastAsia="Times New Roman" w:hAnsi="Times New Roman" w:cs="Times New Roman"/>
          <w:noProof w:val="0"/>
          <w:sz w:val="24"/>
        </w:rPr>
        <w:t xml:space="preserve"> panieńskiego posagu.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zostawisz czarownicy przy życiu.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spółkuje ze zwierzęciem, poniesie śmierć.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składa ofiary bogom, poza samym JAHWE, zostanie stracony.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zrobisz krzywdy przybyszowi ani nie będziesz go uciskać, gdyż i wy byliście przybyszami w ziemi Egiptu.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dręczyć żadnej wdowy ani sieroty.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będziesz je dręczył, a one będą wołać do mnie, na pewno wysłucham ich wołania.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rozpali się mój gniew i pobiję was mieczem, i wasze żony będą wdowami, a wasi synowie sierotami.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pożyczysz pieniądze ubogiemu z mego ludu, który mieszka wśród was, nie postąpisz wobec niego jak lichwiarz, nie będziesz go obciążać lichwą.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weźmiesz w zastaw szatę twego bliźniego, oddasz mu ją przed zachodem słońca;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ubranie jest jedynym okryciem jego ciała, w tym też śpi. Jeśli będzie do mnie wołał, wysłucham go, bo jestem litościwy.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złorzeczyć sędziom, a przełożonego twego ludu nie będziesz przeklinać.</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zwlekał </w:t>
      </w:r>
      <w:r>
        <w:rPr>
          <w:rFonts w:ascii="Times New Roman" w:eastAsia="Times New Roman" w:hAnsi="Times New Roman" w:cs="Times New Roman"/>
          <w:i/>
          <w:iCs/>
          <w:noProof w:val="0"/>
          <w:sz w:val="24"/>
        </w:rPr>
        <w:t>ze złożeniem</w:t>
      </w:r>
      <w:r>
        <w:rPr>
          <w:rFonts w:ascii="Times New Roman" w:eastAsia="Times New Roman" w:hAnsi="Times New Roman" w:cs="Times New Roman"/>
          <w:noProof w:val="0"/>
          <w:sz w:val="24"/>
        </w:rPr>
        <w:t xml:space="preserve"> pierwocin twego </w:t>
      </w:r>
      <w:r>
        <w:rPr>
          <w:rFonts w:ascii="Times New Roman" w:eastAsia="Times New Roman" w:hAnsi="Times New Roman" w:cs="Times New Roman"/>
          <w:i/>
          <w:iCs/>
          <w:noProof w:val="0"/>
          <w:sz w:val="24"/>
        </w:rPr>
        <w:t>zboża</w:t>
      </w:r>
      <w:r>
        <w:rPr>
          <w:rFonts w:ascii="Times New Roman" w:eastAsia="Times New Roman" w:hAnsi="Times New Roman" w:cs="Times New Roman"/>
          <w:noProof w:val="0"/>
          <w:sz w:val="24"/>
        </w:rPr>
        <w:t xml:space="preserve"> i płynnych zbiorów. Oddasz mi pierworodnego z twoich synów.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samo zrobisz z twoimi wołami i owcami. Siedem dni </w:t>
      </w:r>
      <w:r>
        <w:rPr>
          <w:rFonts w:ascii="Times New Roman" w:eastAsia="Times New Roman" w:hAnsi="Times New Roman" w:cs="Times New Roman"/>
          <w:i/>
          <w:iCs/>
          <w:noProof w:val="0"/>
          <w:sz w:val="24"/>
        </w:rPr>
        <w:t>pierworodny</w:t>
      </w:r>
      <w:r>
        <w:rPr>
          <w:rFonts w:ascii="Times New Roman" w:eastAsia="Times New Roman" w:hAnsi="Times New Roman" w:cs="Times New Roman"/>
          <w:noProof w:val="0"/>
          <w:sz w:val="24"/>
        </w:rPr>
        <w:t xml:space="preserve"> będzie ze swoją matką, a ósmego dnia oddasz mi 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dla mnie świętym ludem i nie będziecie jeść mięsa rozszarpanego na polu; wyrzucicie je psom.</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rozgłaszał fałszywych wieści. Nie wchodź w spółkę z bezbożnym, by być fałszywym świadkiem.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idź za większością, aby wyrządzić zło, i nie zeznawaj w sprawie, ulegając </w:t>
      </w:r>
      <w:r>
        <w:rPr>
          <w:rFonts w:ascii="Times New Roman" w:eastAsia="Times New Roman" w:hAnsi="Times New Roman" w:cs="Times New Roman"/>
          <w:i/>
          <w:iCs/>
          <w:noProof w:val="0"/>
          <w:sz w:val="24"/>
        </w:rPr>
        <w:t>zdaniu</w:t>
      </w:r>
      <w:r>
        <w:rPr>
          <w:rFonts w:ascii="Times New Roman" w:eastAsia="Times New Roman" w:hAnsi="Times New Roman" w:cs="Times New Roman"/>
          <w:noProof w:val="0"/>
          <w:sz w:val="24"/>
        </w:rPr>
        <w:t xml:space="preserve"> większości, by naginać </w:t>
      </w:r>
      <w:r>
        <w:rPr>
          <w:rFonts w:ascii="Times New Roman" w:eastAsia="Times New Roman" w:hAnsi="Times New Roman" w:cs="Times New Roman"/>
          <w:i/>
          <w:iCs/>
          <w:noProof w:val="0"/>
          <w:sz w:val="24"/>
        </w:rPr>
        <w:t>sąd</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okazuj przychylności ubogiemu w jego sprawie.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napotkasz błądzącego wołu swego wroga lub jego osła, musisz odprowadzić go do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zobaczysz, że osioł tego, który cię nienawidzi, leży pod swoim ciężarem, nie odmówisz mu pomocy. Owszem, masz mu z nim pomóc.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naginaj sądu twego ubogiego w jego sprawie.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 się z dala od nieuczciwej sprawy. Nie zabijaj niewinnego i sprawiedliwego, bo nie usprawiedliwię bezbożnego.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też brać darów, ponieważ dar zaślepia mądrych i wypacza słowa sprawiedliwych.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uciskaj również przybysza, bo sami wiecie, jak się czuje przybysz, gdyż byliście przybyszami w ziemi Egiptu.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będziesz obsiewał swoją ziemię i zbierał jej plony;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w siódmym </w:t>
      </w:r>
      <w:r>
        <w:rPr>
          <w:rFonts w:ascii="Times New Roman" w:eastAsia="Times New Roman" w:hAnsi="Times New Roman" w:cs="Times New Roman"/>
          <w:i/>
          <w:iCs/>
          <w:noProof w:val="0"/>
          <w:sz w:val="24"/>
        </w:rPr>
        <w:t>roku</w:t>
      </w:r>
      <w:r>
        <w:rPr>
          <w:rFonts w:ascii="Times New Roman" w:eastAsia="Times New Roman" w:hAnsi="Times New Roman" w:cs="Times New Roman"/>
          <w:noProof w:val="0"/>
          <w:sz w:val="24"/>
        </w:rPr>
        <w:t xml:space="preserve"> zostawisz ją odłogiem, żeby odpoczęła, aby jedli ubodzy twego ludu, a co zostanie po nich, zjedzą zwierzęta polne. Tak też postąpisz ze swoją winnicą i swoim sadem oliwnym.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będziesz wykonywać swoją pracę, ale siódmego dnia odpoczniesz, aby odpoczął twój wół i twój osioł i </w:t>
      </w:r>
      <w:r>
        <w:rPr>
          <w:rFonts w:ascii="Times New Roman" w:eastAsia="Times New Roman" w:hAnsi="Times New Roman" w:cs="Times New Roman"/>
          <w:i/>
          <w:iCs/>
          <w:noProof w:val="0"/>
          <w:sz w:val="24"/>
        </w:rPr>
        <w:t>żeby</w:t>
      </w:r>
      <w:r>
        <w:rPr>
          <w:rFonts w:ascii="Times New Roman" w:eastAsia="Times New Roman" w:hAnsi="Times New Roman" w:cs="Times New Roman"/>
          <w:noProof w:val="0"/>
          <w:sz w:val="24"/>
        </w:rPr>
        <w:t xml:space="preserve"> odetchnął syn twojej niewolnicy i przybysz.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 wszystkim, co wam powiedziałem, bądźcie ostrożni. Nie wspominajcie też imienia obcych bogów, niech nie będzie słyszane z twoich ust.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będziesz obchodzić dla mnie święto.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obchodzić Święto Przaśników. Siedem dni będziesz jeść przaśniki, jak ci nakazałem, w miesiącu Abib, bo w nim wyszedłeś z Egiptu. Nie pokażecie się przede mną z pustymi rękami.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Święto Żniw, pierwocin twojej pracy, tego, co posiałeś na polu. I także Święto Zbiorów pod koniec roku, gdy zbierzesz z pola </w:t>
      </w:r>
      <w:r>
        <w:rPr>
          <w:rFonts w:ascii="Times New Roman" w:eastAsia="Times New Roman" w:hAnsi="Times New Roman" w:cs="Times New Roman"/>
          <w:i/>
          <w:iCs/>
          <w:noProof w:val="0"/>
          <w:sz w:val="24"/>
        </w:rPr>
        <w:t>owoce</w:t>
      </w:r>
      <w:r>
        <w:rPr>
          <w:rFonts w:ascii="Times New Roman" w:eastAsia="Times New Roman" w:hAnsi="Times New Roman" w:cs="Times New Roman"/>
          <w:noProof w:val="0"/>
          <w:sz w:val="24"/>
        </w:rPr>
        <w:t xml:space="preserve"> swojej pracy.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w roku wszyscy twoi mężczyźni mają się pokazać przed Panem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ofiarował krwi mojej ofiary z chlebem kwaszonym, a tłuszcz mojej ofiary nie zostanie przez noc aż do poranka.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Przyniesiesz do domu JAHWE, twego Boga, pierwociny z pierwszych plonów swojej ziemi. Nie będziesz gotował koźlęcia w mleku jego matki.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posyłam Anioła przed tobą, aby cię strzegł w drodze i doprowadził do miejsca, które przygotowałem.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Zważaj na niego i słuchaj jego głosu; nie pobudzaj go do gniewu, bo nie przebaczy waszych przestępstw, gdyż moje imię jest w nim.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jeśli będziesz pilnie słuchać jego głosu i uczynisz wszystko, co powiem, będę wrogiem twoich wrogów i będę dręczyć tych, którzy cię dręczyli.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Anioł bowiem pójdzie przed tobą i wprowadzi cię do Amorytów, Chetytów, Peryzzytów, Kananejczyków, Chiwwitów i Jebusytów, i wytracę ich.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oddawał pokłonu ich bogom ani nie będziesz im służył, ani nie postępuj według ich czynów, ale do gruntu zburz ich i doszczętnie pokrusz ich posągi.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służyć JAHWE, waszemu Bogu, a on będzie błogosławić twój chleb i twoją wodę; i oddalę od ciebie chorobę.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 twojej ziemi roniącej ani niepłodnej. Dopełnię liczbę twoich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mój strach przed tobą i strwożę wszelki lud, przeciw któremu pójdziesz, i sprawię, że wszyscy twoi wrogowie uciekną przed tobą.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też przed tobą szerszenie, które wypędzą Chiwwitów, Kananejczyków i Chetytów sprzed twego oblicza.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wypędzę ich sprzed twojego oblicza w jednym roku, by ziemia nie zmieniła się w pustynię i nie namnożył się przeciwko tobie dziki zwierz.</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Pomału będę ich wypędzał sprzed twego oblicza, aż się rozmnożysz i posiądziesz ziemię.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ustanowię twoje granice od Morza Czerwonego aż do Morza Filistynów, od pustyni aż do rzeki. Oddam bowiem w wasze ręce mieszkańców tej ziemi, a ty wypędzisz ich sprzed twego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zawrzesz przymierza z nimi ani z ich bogami.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wolno im mieszkać w twojej ziemi, by cię nie doprowadzili do grzechu przeciwko mnie. Jeśli bowiem będziesz służył ich bogom, będzie to dla ciebie sidłem.</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Mojżesza: Wstąpcie do JAHWE ty i Aaron, Nadab i Abihu oraz siedemdziesięciu ze starszych Izraela i oddajcie pokłon z daleka.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sam Mojżesz zbliży się do JAHWE. Oni zaś nie zbliżą się ani lud nie wstąpi z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przyszedł więc i opowiedział ludowi wszystkie słowa JAHWE i wszystkie prawa. I cały lud odpowiedział jednym głosem: Wypełnimy wszystkie słowa, które JAHWE powiedział.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spisał wszystkie słowa JAHWE. A kiedy rano wstał, zbudował ołtarz u stóp góry i </w:t>
      </w:r>
      <w:r>
        <w:rPr>
          <w:rFonts w:ascii="Times New Roman" w:eastAsia="Times New Roman" w:hAnsi="Times New Roman" w:cs="Times New Roman"/>
          <w:i/>
          <w:iCs/>
          <w:noProof w:val="0"/>
          <w:sz w:val="24"/>
        </w:rPr>
        <w:t>ustawił</w:t>
      </w:r>
      <w:r>
        <w:rPr>
          <w:rFonts w:ascii="Times New Roman" w:eastAsia="Times New Roman" w:hAnsi="Times New Roman" w:cs="Times New Roman"/>
          <w:noProof w:val="0"/>
          <w:sz w:val="24"/>
        </w:rPr>
        <w:t xml:space="preserve"> dwanaście słupów, według </w:t>
      </w:r>
      <w:r>
        <w:rPr>
          <w:rFonts w:ascii="Times New Roman" w:eastAsia="Times New Roman" w:hAnsi="Times New Roman" w:cs="Times New Roman"/>
          <w:i/>
          <w:iCs/>
          <w:noProof w:val="0"/>
          <w:sz w:val="24"/>
        </w:rPr>
        <w:t>liczby</w:t>
      </w:r>
      <w:r>
        <w:rPr>
          <w:rFonts w:ascii="Times New Roman" w:eastAsia="Times New Roman" w:hAnsi="Times New Roman" w:cs="Times New Roman"/>
          <w:noProof w:val="0"/>
          <w:sz w:val="24"/>
        </w:rPr>
        <w:t xml:space="preserve"> dwunastu pokoleń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posłał młodzieńców z synów Izraela, i ci ofiarowali całopalenia, i złożyli JAHWE cielce </w:t>
      </w:r>
      <w:r>
        <w:rPr>
          <w:rFonts w:ascii="Times New Roman" w:eastAsia="Times New Roman" w:hAnsi="Times New Roman" w:cs="Times New Roman"/>
          <w:i/>
          <w:iCs/>
          <w:noProof w:val="0"/>
          <w:sz w:val="24"/>
        </w:rPr>
        <w:t>jako</w:t>
      </w:r>
      <w:r>
        <w:rPr>
          <w:rFonts w:ascii="Times New Roman" w:eastAsia="Times New Roman" w:hAnsi="Times New Roman" w:cs="Times New Roman"/>
          <w:noProof w:val="0"/>
          <w:sz w:val="24"/>
        </w:rPr>
        <w:t xml:space="preserve"> ofiary pojednawcze.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wziął połowę krwi i wlał do czaszy, a drugą połową pokropił ołtarz.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księgę przymierza i czytał ludowi, a oni powiedzieli: Wypełnimy wszystko, co JAHWE mówił, i będziemy posłuszni.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też krew i pokropił lud, mówiąc: Oto krew przymierza, które JAHWE zawarł z wami, według wszystkich tych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wstąpili Mojżesz, Aaron, Nadab i Abihu oraz siedemdziesięciu ze starszych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widzieli Boga Izraela,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pod jego nogami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jakby dzieło z szafirowego kamienia jak niebo, gdy jest jasne.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przywódców synów Izraela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nie wyciągnął swej ręki, choć widzieli Boga, jedli i pili.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 Wstąp do mnie na górę i bądź tam, a dam ci kamienne tablice, prawo i przykazania, które napisałem, abyś ich nauczał.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wstał więc wraz z Jozuem, swoim sługą; i Mojżesz wstąpił na górę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do starszych powiedział: Zostańcie tu, aż wrócimy do was. A oto Aaron i Chur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z wami. Kto by miał </w:t>
      </w:r>
      <w:r>
        <w:rPr>
          <w:rFonts w:ascii="Times New Roman" w:eastAsia="Times New Roman" w:hAnsi="Times New Roman" w:cs="Times New Roman"/>
          <w:i/>
          <w:iCs/>
          <w:noProof w:val="0"/>
          <w:sz w:val="24"/>
        </w:rPr>
        <w:t>jakąś</w:t>
      </w:r>
      <w:r>
        <w:rPr>
          <w:rFonts w:ascii="Times New Roman" w:eastAsia="Times New Roman" w:hAnsi="Times New Roman" w:cs="Times New Roman"/>
          <w:noProof w:val="0"/>
          <w:sz w:val="24"/>
        </w:rPr>
        <w:t xml:space="preserve"> sprawę, niech idzie do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Mojżesz wstąpił na górę, a obłok zakrył górę.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chwała JAHWE spoczęła na górze Synaj, a obłok okrywał ją przez sześć dni. W siódmym dniu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zawołał na Mojżesza spośród obłoku.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wygląd chwały JAHWE w oczach synów Izraela był jak ogień pożerający na szczycie góry.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wszedł w środek obłoku, i wstąpił na górę. A był Mojżesz na górze czterdzieści dni i czterdzieści nocy.</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Izraela, aby przynieśli mi dar. Od każdego człowieka, który daje dobrowolnie ze swego serca, zbierzcie dar dla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są dary, które zbierzecie od nich: złoto, srebro i miedź;</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Błękitna </w:t>
      </w:r>
      <w:r>
        <w:rPr>
          <w:rFonts w:ascii="Times New Roman" w:eastAsia="Times New Roman" w:hAnsi="Times New Roman" w:cs="Times New Roman"/>
          <w:i/>
          <w:iCs/>
          <w:noProof w:val="0"/>
          <w:sz w:val="24"/>
        </w:rPr>
        <w:t>tkanina</w:t>
      </w:r>
      <w:r>
        <w:rPr>
          <w:rFonts w:ascii="Times New Roman" w:eastAsia="Times New Roman" w:hAnsi="Times New Roman" w:cs="Times New Roman"/>
          <w:noProof w:val="0"/>
          <w:sz w:val="24"/>
        </w:rPr>
        <w:t>, purpura, karmazyn, bisior i sierść kozia;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Skóry baranie farbowane na czerwono, skóry borsucze i drewno akacjowe;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Oliwa do oświetlenia, wonności na olejek do namaszczania i na wonne kadzidło;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onyksowe i kamienie do osadzenia efodu i pektorału.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zbudują mi świątynię, abym mieszkał pośród nich.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Według wszystkiego, co ci ukażę, </w:t>
      </w:r>
      <w:r>
        <w:rPr>
          <w:rFonts w:ascii="Times New Roman" w:eastAsia="Times New Roman" w:hAnsi="Times New Roman" w:cs="Times New Roman"/>
          <w:i/>
          <w:iCs/>
          <w:noProof w:val="0"/>
          <w:sz w:val="24"/>
        </w:rPr>
        <w:t>według</w:t>
      </w:r>
      <w:r>
        <w:rPr>
          <w:rFonts w:ascii="Times New Roman" w:eastAsia="Times New Roman" w:hAnsi="Times New Roman" w:cs="Times New Roman"/>
          <w:noProof w:val="0"/>
          <w:sz w:val="24"/>
        </w:rPr>
        <w:t xml:space="preserve"> wzoru przybytku i wzoru wszystkich jego naczyń, tak uczynicie.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Uczynią też arkę z drewna akacjowego. Jej długość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na dwa i pół łokcia, jej szerokość — na półtora łokcia, a jej wysokość — na półtora łokcia.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pokryjesz ją szczerym złotem, wewnątrz i na zewnątrz pokryjesz ją, a na niej dokoła uczynisz złotą listwę.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Odlejesz też do niej cztery złote pierścienie, które przymocujesz do czterech jej narożników: dwa pierścienie do jednego jej boku i dwa pierścienie do drugiego jej boku.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drążki z drewna akacjowego i pokryjesz je złotem.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drążki w pierścienie na bokach arki, aby na nich noszono arkę.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pozostaną w pierścieniach arki; nie będą z niej wyjmowane.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arkę włożysz świadectwo, które ci dam.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przebłagalnię ze szczerego złota. Jej długość będzie na dwa i pół łokcia, a jej szerokość — na półtora łokcia.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dwa złote cherubiny: wykujesz je ze złota na obu końcach przebłagalni.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cherubina uczynisz na jednym końcu, a drugiego cherubina na drugim końcu. Z samej przebłagalni uczynicie cherubiny na obu jej końcach.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cherubiny będą mieć skrzydła rozpostarte ku górze, zakrywając swymi skrzydłami przebłagalnię. Ich twarze zaś </w:t>
      </w:r>
      <w:r>
        <w:rPr>
          <w:rFonts w:ascii="Times New Roman" w:eastAsia="Times New Roman" w:hAnsi="Times New Roman" w:cs="Times New Roman"/>
          <w:i/>
          <w:iCs/>
          <w:noProof w:val="0"/>
          <w:sz w:val="24"/>
        </w:rPr>
        <w:t>będą zwrócone</w:t>
      </w:r>
      <w:r>
        <w:rPr>
          <w:rFonts w:ascii="Times New Roman" w:eastAsia="Times New Roman" w:hAnsi="Times New Roman" w:cs="Times New Roman"/>
          <w:noProof w:val="0"/>
          <w:sz w:val="24"/>
        </w:rPr>
        <w:t xml:space="preserve"> ku sobie, twarze cherubinów będą </w:t>
      </w:r>
      <w:r>
        <w:rPr>
          <w:rFonts w:ascii="Times New Roman" w:eastAsia="Times New Roman" w:hAnsi="Times New Roman" w:cs="Times New Roman"/>
          <w:i/>
          <w:iCs/>
          <w:noProof w:val="0"/>
          <w:sz w:val="24"/>
        </w:rPr>
        <w:t>zwrócone</w:t>
      </w:r>
      <w:r>
        <w:rPr>
          <w:rFonts w:ascii="Times New Roman" w:eastAsia="Times New Roman" w:hAnsi="Times New Roman" w:cs="Times New Roman"/>
          <w:noProof w:val="0"/>
          <w:sz w:val="24"/>
        </w:rPr>
        <w:t xml:space="preserve"> ku przebłagalni.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położysz przebłagalnię na wierzchu arki, a w arkę włożysz świadectwo, które ci dam.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będę się z tobą spotykać i sponad przebłagalni, spomiędzy dwóch cherubinów, którzy są nad arką świadectwa, będę z tobą rozmawiać o wszystkim, co ci rozkażę dla synów Izraela.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stół z drewna akacjowego. Jego długość będzie na dwa łokcie, jego szerokość — na </w:t>
      </w:r>
      <w:r>
        <w:rPr>
          <w:rFonts w:ascii="Times New Roman" w:eastAsia="Times New Roman" w:hAnsi="Times New Roman" w:cs="Times New Roman"/>
          <w:i/>
          <w:iCs/>
          <w:noProof w:val="0"/>
          <w:sz w:val="24"/>
        </w:rPr>
        <w:t>jeden</w:t>
      </w:r>
      <w:r>
        <w:rPr>
          <w:rFonts w:ascii="Times New Roman" w:eastAsia="Times New Roman" w:hAnsi="Times New Roman" w:cs="Times New Roman"/>
          <w:noProof w:val="0"/>
          <w:sz w:val="24"/>
        </w:rPr>
        <w:t xml:space="preserve"> łokieć, a jego wysokość — na półtora łokcia.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pokryjesz go szczerym złotem, i uczynisz dokoła niego złotą listwę.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dokoła niego obramowanie szerokie na cztery palce i złotą listwę dokoła obramowania.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do niego cztery złote pierścienie i przymocujesz je na czterech narożnikach, które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przy jego czterech nogach.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tym obramowaniu będą pierścienie, przez które przewloką drążki do noszenia stołu.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drążki uczynisz z drewna akacjowego i pokryjesz je złotem, i będzie na nich noszony stół.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jego misy, czasze, przykrycia i kubki do nalewania; wykonasz je ze szczerego złota.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na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stół nieustannie będziesz kłaść przede mną chleby pokładne.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świecznik ze szczerego złota. Ów świecznik będzie wykuty: jego podstawa, ramiona, kielichy, gałki i kwiaty będą z tej samej </w:t>
      </w:r>
      <w:r>
        <w:rPr>
          <w:rFonts w:ascii="Times New Roman" w:eastAsia="Times New Roman" w:hAnsi="Times New Roman" w:cs="Times New Roman"/>
          <w:i/>
          <w:iCs/>
          <w:noProof w:val="0"/>
          <w:sz w:val="24"/>
        </w:rPr>
        <w:t>bryły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jego boków będzie wychodzić sześć ramion: trzy ramiona świecznika z jednego boku i trzy ramiona świecznika z drugiego boku.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 kielichy na kształt migdału na jednym ramieniu, </w:t>
      </w:r>
      <w:r>
        <w:rPr>
          <w:rFonts w:ascii="Times New Roman" w:eastAsia="Times New Roman" w:hAnsi="Times New Roman" w:cs="Times New Roman"/>
          <w:i/>
          <w:iCs/>
          <w:noProof w:val="0"/>
          <w:sz w:val="24"/>
        </w:rPr>
        <w:t>wraz z</w:t>
      </w:r>
      <w:r>
        <w:rPr>
          <w:rFonts w:ascii="Times New Roman" w:eastAsia="Times New Roman" w:hAnsi="Times New Roman" w:cs="Times New Roman"/>
          <w:noProof w:val="0"/>
          <w:sz w:val="24"/>
        </w:rPr>
        <w:t xml:space="preserve"> gałką i kwiatem; i trzy kielichy na kształt migdału na drugim ramieniu, </w:t>
      </w:r>
      <w:r>
        <w:rPr>
          <w:rFonts w:ascii="Times New Roman" w:eastAsia="Times New Roman" w:hAnsi="Times New Roman" w:cs="Times New Roman"/>
          <w:i/>
          <w:iCs/>
          <w:noProof w:val="0"/>
          <w:sz w:val="24"/>
        </w:rPr>
        <w:t>wraz z</w:t>
      </w:r>
      <w:r>
        <w:rPr>
          <w:rFonts w:ascii="Times New Roman" w:eastAsia="Times New Roman" w:hAnsi="Times New Roman" w:cs="Times New Roman"/>
          <w:noProof w:val="0"/>
          <w:sz w:val="24"/>
        </w:rPr>
        <w:t xml:space="preserve"> gałką i kwiatem. Tak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na wszystkich sześciu ramionach wychodzących ze świecznika.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na trzonie świecznika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cztery kielichy na kształt migdału, z gałkami i kwiatami.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gałka pod dwoma jego ramionami, także gałka pod </w:t>
      </w:r>
      <w:r>
        <w:rPr>
          <w:rFonts w:ascii="Times New Roman" w:eastAsia="Times New Roman" w:hAnsi="Times New Roman" w:cs="Times New Roman"/>
          <w:i/>
          <w:iCs/>
          <w:noProof w:val="0"/>
          <w:sz w:val="24"/>
        </w:rPr>
        <w:t>następnymi</w:t>
      </w:r>
      <w:r>
        <w:rPr>
          <w:rFonts w:ascii="Times New Roman" w:eastAsia="Times New Roman" w:hAnsi="Times New Roman" w:cs="Times New Roman"/>
          <w:noProof w:val="0"/>
          <w:sz w:val="24"/>
        </w:rPr>
        <w:t xml:space="preserve"> dwoma ramionami i gałka pod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dwoma ramionami: </w:t>
      </w:r>
      <w:r>
        <w:rPr>
          <w:rFonts w:ascii="Times New Roman" w:eastAsia="Times New Roman" w:hAnsi="Times New Roman" w:cs="Times New Roman"/>
          <w:i/>
          <w:iCs/>
          <w:noProof w:val="0"/>
          <w:sz w:val="24"/>
        </w:rPr>
        <w:t>tak będzie</w:t>
      </w:r>
      <w:r>
        <w:rPr>
          <w:rFonts w:ascii="Times New Roman" w:eastAsia="Times New Roman" w:hAnsi="Times New Roman" w:cs="Times New Roman"/>
          <w:noProof w:val="0"/>
          <w:sz w:val="24"/>
        </w:rPr>
        <w:t xml:space="preserve"> pod sześcioma ramionami wychodzącymi ze świecznika.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niego samego będą </w:t>
      </w:r>
      <w:r>
        <w:rPr>
          <w:rFonts w:ascii="Times New Roman" w:eastAsia="Times New Roman" w:hAnsi="Times New Roman" w:cs="Times New Roman"/>
          <w:i/>
          <w:iCs/>
          <w:noProof w:val="0"/>
          <w:sz w:val="24"/>
        </w:rPr>
        <w:t>wychodzić</w:t>
      </w:r>
      <w:r>
        <w:rPr>
          <w:rFonts w:ascii="Times New Roman" w:eastAsia="Times New Roman" w:hAnsi="Times New Roman" w:cs="Times New Roman"/>
          <w:noProof w:val="0"/>
          <w:sz w:val="24"/>
        </w:rPr>
        <w:t xml:space="preserve"> gałki i ramiona, wszystko to w całości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wykute ze szczerego złota.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do niego siedem lamp i zapalisz je, aby świeciły w przeciwległą stronę.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jego szczypce i naczynia na popiół </w:t>
      </w:r>
      <w:r>
        <w:rPr>
          <w:rFonts w:ascii="Times New Roman" w:eastAsia="Times New Roman" w:hAnsi="Times New Roman" w:cs="Times New Roman"/>
          <w:i/>
          <w:iCs/>
          <w:noProof w:val="0"/>
          <w:sz w:val="24"/>
        </w:rPr>
        <w:t>mają być</w:t>
      </w:r>
      <w:r>
        <w:rPr>
          <w:rFonts w:ascii="Times New Roman" w:eastAsia="Times New Roman" w:hAnsi="Times New Roman" w:cs="Times New Roman"/>
          <w:noProof w:val="0"/>
          <w:sz w:val="24"/>
        </w:rPr>
        <w:t xml:space="preserve"> ze szczerego złota.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go i wszystkie naczynia z talentu szczerego złota.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Uważaj, abyś uczynił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xml:space="preserve"> według wzoru tego, co ci ukazano na górze.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przybytek z dziesięciu zasłon ze skręconego bisioru,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xml:space="preserve"> oraz z purpury i karmazynu, </w:t>
      </w:r>
      <w:r>
        <w:rPr>
          <w:rFonts w:ascii="Times New Roman" w:eastAsia="Times New Roman" w:hAnsi="Times New Roman" w:cs="Times New Roman"/>
          <w:i/>
          <w:iCs/>
          <w:noProof w:val="0"/>
          <w:sz w:val="24"/>
        </w:rPr>
        <w:t>na których</w:t>
      </w:r>
      <w:r>
        <w:rPr>
          <w:rFonts w:ascii="Times New Roman" w:eastAsia="Times New Roman" w:hAnsi="Times New Roman" w:cs="Times New Roman"/>
          <w:noProof w:val="0"/>
          <w:sz w:val="24"/>
        </w:rPr>
        <w:t xml:space="preserve"> wyhaftujesz cherubiny.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Długość jednej zasłony </w:t>
      </w:r>
      <w:r>
        <w:rPr>
          <w:rFonts w:ascii="Times New Roman" w:eastAsia="Times New Roman" w:hAnsi="Times New Roman" w:cs="Times New Roman"/>
          <w:i/>
          <w:iCs/>
          <w:noProof w:val="0"/>
          <w:sz w:val="24"/>
        </w:rPr>
        <w:t>ma wynosić</w:t>
      </w:r>
      <w:r>
        <w:rPr>
          <w:rFonts w:ascii="Times New Roman" w:eastAsia="Times New Roman" w:hAnsi="Times New Roman" w:cs="Times New Roman"/>
          <w:noProof w:val="0"/>
          <w:sz w:val="24"/>
        </w:rPr>
        <w:t xml:space="preserve"> dwadzieścia osiem łokci, a szerokość jednej zasłony — cztery łokcie. Wszystkie zasłony będą miały jednakowe wymiary.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Pięć zasłon będzie spiętych jedna z drugą; także </w:t>
      </w:r>
      <w:r>
        <w:rPr>
          <w:rFonts w:ascii="Times New Roman" w:eastAsia="Times New Roman" w:hAnsi="Times New Roman" w:cs="Times New Roman"/>
          <w:i/>
          <w:iCs/>
          <w:noProof w:val="0"/>
          <w:sz w:val="24"/>
        </w:rPr>
        <w:t>drugie</w:t>
      </w:r>
      <w:r>
        <w:rPr>
          <w:rFonts w:ascii="Times New Roman" w:eastAsia="Times New Roman" w:hAnsi="Times New Roman" w:cs="Times New Roman"/>
          <w:noProof w:val="0"/>
          <w:sz w:val="24"/>
        </w:rPr>
        <w:t xml:space="preserve"> pięć zasłon będzie spiętych jedna z drugą.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błękitne pętle na brzegu jednej zasłony, gdzie skraje mają się spinać. Uczynisz je też na brzegu drugiej zasłony, gdzie skraje mają się spinać.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pętli uczynisz na jednej zasłonie i pięćdziesiąt pętli uczynisz na brzegu drugiej zasłony, w miejscu, gdzie ma być spięta z drugą. Pętle będą jedna naprzeciw drugiej.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pięćdziesiąt złotych haczyków i złączysz jedną zasłonę z drugą </w:t>
      </w:r>
      <w:r>
        <w:rPr>
          <w:rFonts w:ascii="Times New Roman" w:eastAsia="Times New Roman" w:hAnsi="Times New Roman" w:cs="Times New Roman"/>
          <w:i/>
          <w:iCs/>
          <w:noProof w:val="0"/>
          <w:sz w:val="24"/>
        </w:rPr>
        <w:t>tymi</w:t>
      </w:r>
      <w:r>
        <w:rPr>
          <w:rFonts w:ascii="Times New Roman" w:eastAsia="Times New Roman" w:hAnsi="Times New Roman" w:cs="Times New Roman"/>
          <w:noProof w:val="0"/>
          <w:sz w:val="24"/>
        </w:rPr>
        <w:t xml:space="preserve"> haczykami. I tak przybytek będzie stanowił jedną </w:t>
      </w:r>
      <w:r>
        <w:rPr>
          <w:rFonts w:ascii="Times New Roman" w:eastAsia="Times New Roman" w:hAnsi="Times New Roman" w:cs="Times New Roman"/>
          <w:i/>
          <w:iCs/>
          <w:noProof w:val="0"/>
          <w:sz w:val="24"/>
        </w:rPr>
        <w:t>całość</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zasłony z koziej sierści do przykrycia przybytku z wierzchu. Uczynisz jedenaście takich zasłon.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Długość jednej zasłony </w:t>
      </w:r>
      <w:r>
        <w:rPr>
          <w:rFonts w:ascii="Times New Roman" w:eastAsia="Times New Roman" w:hAnsi="Times New Roman" w:cs="Times New Roman"/>
          <w:i/>
          <w:iCs/>
          <w:noProof w:val="0"/>
          <w:sz w:val="24"/>
        </w:rPr>
        <w:t>ma wynosić</w:t>
      </w:r>
      <w:r>
        <w:rPr>
          <w:rFonts w:ascii="Times New Roman" w:eastAsia="Times New Roman" w:hAnsi="Times New Roman" w:cs="Times New Roman"/>
          <w:noProof w:val="0"/>
          <w:sz w:val="24"/>
        </w:rPr>
        <w:t xml:space="preserve"> trzydzieści łokci, a szerokość jednej zasłony — cztery łokcie. Wszystkie jedenaście zasłon </w:t>
      </w:r>
      <w:r>
        <w:rPr>
          <w:rFonts w:ascii="Times New Roman" w:eastAsia="Times New Roman" w:hAnsi="Times New Roman" w:cs="Times New Roman"/>
          <w:i/>
          <w:iCs/>
          <w:noProof w:val="0"/>
          <w:sz w:val="24"/>
        </w:rPr>
        <w:t>będzie mieć</w:t>
      </w:r>
      <w:r>
        <w:rPr>
          <w:rFonts w:ascii="Times New Roman" w:eastAsia="Times New Roman" w:hAnsi="Times New Roman" w:cs="Times New Roman"/>
          <w:noProof w:val="0"/>
          <w:sz w:val="24"/>
        </w:rPr>
        <w:t xml:space="preserve"> jednakowe wymiary.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zepniesz pięć zasłon osobno, a sześć zasłon osobno. Szóstą zasłonę złożysz we dwoje na przodzie namiotu.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pięćdziesiąt pętli na brzegu jednej zasłony, na końcu, gdzie ma być spięta, i pięćdziesiąt pętli z brzegu </w:t>
      </w:r>
      <w:r>
        <w:rPr>
          <w:rFonts w:ascii="Times New Roman" w:eastAsia="Times New Roman" w:hAnsi="Times New Roman" w:cs="Times New Roman"/>
          <w:i/>
          <w:iCs/>
          <w:noProof w:val="0"/>
          <w:sz w:val="24"/>
        </w:rPr>
        <w:t>drugiej</w:t>
      </w:r>
      <w:r>
        <w:rPr>
          <w:rFonts w:ascii="Times New Roman" w:eastAsia="Times New Roman" w:hAnsi="Times New Roman" w:cs="Times New Roman"/>
          <w:noProof w:val="0"/>
          <w:sz w:val="24"/>
        </w:rPr>
        <w:t xml:space="preserve"> zasłony do spinania drugiego </w:t>
      </w:r>
      <w:r>
        <w:rPr>
          <w:rFonts w:ascii="Times New Roman" w:eastAsia="Times New Roman" w:hAnsi="Times New Roman" w:cs="Times New Roman"/>
          <w:i/>
          <w:iCs/>
          <w:noProof w:val="0"/>
          <w:sz w:val="24"/>
        </w:rPr>
        <w:t>brzegu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pięćdziesiąt miedzianych haczyków i włożysz haczyki w pętle, i zepniesz namiot, aby stanowił jedną </w:t>
      </w:r>
      <w:r>
        <w:rPr>
          <w:rFonts w:ascii="Times New Roman" w:eastAsia="Times New Roman" w:hAnsi="Times New Roman" w:cs="Times New Roman"/>
          <w:i/>
          <w:iCs/>
          <w:noProof w:val="0"/>
          <w:sz w:val="24"/>
        </w:rPr>
        <w:t>całość</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część, która zbywa z zasłon namiotu, </w:t>
      </w:r>
      <w:r>
        <w:rPr>
          <w:rFonts w:ascii="Times New Roman" w:eastAsia="Times New Roman" w:hAnsi="Times New Roman" w:cs="Times New Roman"/>
          <w:i/>
          <w:iCs/>
          <w:noProof w:val="0"/>
          <w:sz w:val="24"/>
        </w:rPr>
        <w:t>to jest</w:t>
      </w:r>
      <w:r>
        <w:rPr>
          <w:rFonts w:ascii="Times New Roman" w:eastAsia="Times New Roman" w:hAnsi="Times New Roman" w:cs="Times New Roman"/>
          <w:noProof w:val="0"/>
          <w:sz w:val="24"/>
        </w:rPr>
        <w:t xml:space="preserve"> pozostała połowa zasłony, będzie zwisać z tyłu przybytku.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łokieć z jednej i łokieć z drugiej strony, który zbywa z długości zasłon namiotu, będzie wisiał po obu stronach przybytku, po jednej i drugiej, żeby go okrywać.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przykrycie na namiot ze skór baranich farbowanych na czerwono i przykrycie ze skór borsuczych na wierzch.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do przybytku prosto stojące deski z drewna akacjowego.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Długość jednej deski </w:t>
      </w:r>
      <w:r>
        <w:rPr>
          <w:rFonts w:ascii="Times New Roman" w:eastAsia="Times New Roman" w:hAnsi="Times New Roman" w:cs="Times New Roman"/>
          <w:i/>
          <w:iCs/>
          <w:noProof w:val="0"/>
          <w:sz w:val="24"/>
        </w:rPr>
        <w:t>ma wynosić</w:t>
      </w:r>
      <w:r>
        <w:rPr>
          <w:rFonts w:ascii="Times New Roman" w:eastAsia="Times New Roman" w:hAnsi="Times New Roman" w:cs="Times New Roman"/>
          <w:noProof w:val="0"/>
          <w:sz w:val="24"/>
        </w:rPr>
        <w:t xml:space="preserve"> dziesięć łokci, a szerokość jednej deski — półtora łokcia.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 deska </w:t>
      </w:r>
      <w:r>
        <w:rPr>
          <w:rFonts w:ascii="Times New Roman" w:eastAsia="Times New Roman" w:hAnsi="Times New Roman" w:cs="Times New Roman"/>
          <w:i/>
          <w:iCs/>
          <w:noProof w:val="0"/>
          <w:sz w:val="24"/>
        </w:rPr>
        <w:t>będzie miała</w:t>
      </w:r>
      <w:r>
        <w:rPr>
          <w:rFonts w:ascii="Times New Roman" w:eastAsia="Times New Roman" w:hAnsi="Times New Roman" w:cs="Times New Roman"/>
          <w:noProof w:val="0"/>
          <w:sz w:val="24"/>
        </w:rPr>
        <w:t xml:space="preserve"> dwa czopy, ułożone jeden naprzeciw drugiego. Tak uczynisz przy wszystkich deskach przybytku.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więc deski do przybytku: dwadzieścia desek na stronę południową, ku południu.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czterdzieści srebrnych podstawek pod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dwadzieścia desek; dwie podstawki pod jedną deskę do dwóch jej czopów, także do drugiej deski dwie podstawki do dwóch jej czopów.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drugim boku przybytku od strony północnej </w:t>
      </w:r>
      <w:r>
        <w:rPr>
          <w:rFonts w:ascii="Times New Roman" w:eastAsia="Times New Roman" w:hAnsi="Times New Roman" w:cs="Times New Roman"/>
          <w:i/>
          <w:iCs/>
          <w:noProof w:val="0"/>
          <w:sz w:val="24"/>
        </w:rPr>
        <w:t>uczynisz</w:t>
      </w:r>
      <w:r>
        <w:rPr>
          <w:rFonts w:ascii="Times New Roman" w:eastAsia="Times New Roman" w:hAnsi="Times New Roman" w:cs="Times New Roman"/>
          <w:noProof w:val="0"/>
          <w:sz w:val="24"/>
        </w:rPr>
        <w:t xml:space="preserve"> dwadzieścia desek.</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nich czterdzieści srebrnych podstawek: dwie podstawki pod jedną deskę i dwie podstawki pod drugą deskę.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zachodnią stronę przybytku uczynisz sześć desek.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dwie deski jako narożniki przybytku po obydwu stronach.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one złączone od spodu, będą także złączone u góry do jednego pierścienia. Tak będzie przy tych obu, będą dla dwóch narożników.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będzie osiem desek, a ich srebrnych podstawek szesnaście, dwie podstawki pod jedną deską i dwie podstawki pod drugą deską.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drążki z drewna akacjowego: </w:t>
      </w:r>
      <w:r>
        <w:rPr>
          <w:rFonts w:ascii="Times New Roman" w:eastAsia="Times New Roman" w:hAnsi="Times New Roman" w:cs="Times New Roman"/>
          <w:i/>
          <w:iCs/>
          <w:noProof w:val="0"/>
          <w:sz w:val="24"/>
        </w:rPr>
        <w:t>będzie ich</w:t>
      </w:r>
      <w:r>
        <w:rPr>
          <w:rFonts w:ascii="Times New Roman" w:eastAsia="Times New Roman" w:hAnsi="Times New Roman" w:cs="Times New Roman"/>
          <w:noProof w:val="0"/>
          <w:sz w:val="24"/>
        </w:rPr>
        <w:t xml:space="preserve"> pięć do desek jednej strony przybytku;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 także drążków do desek drugiej strony przybytku, a także pięć drążków do desek zachodniej strony przybytku.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Środkowy drążek w połowie wysokości desek będzie przechodzić od jednego końca do drugiego.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Deski pokryjesz złotem i uczynisz do nich złote pierścienie, przez które mają przechodzić drążki. Drążki też pokryjesz złotem.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Wystawisz więc przybytek według wzoru, który ci ukazano na górze.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zasłonę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 na niej wyhaftujesz cherubiny.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zawiesisz ją na czterech słupach </w:t>
      </w:r>
      <w:r>
        <w:rPr>
          <w:rFonts w:ascii="Times New Roman" w:eastAsia="Times New Roman" w:hAnsi="Times New Roman" w:cs="Times New Roman"/>
          <w:i/>
          <w:iCs/>
          <w:noProof w:val="0"/>
          <w:sz w:val="24"/>
        </w:rPr>
        <w:t>z drewna</w:t>
      </w:r>
      <w:r>
        <w:rPr>
          <w:rFonts w:ascii="Times New Roman" w:eastAsia="Times New Roman" w:hAnsi="Times New Roman" w:cs="Times New Roman"/>
          <w:noProof w:val="0"/>
          <w:sz w:val="24"/>
        </w:rPr>
        <w:t xml:space="preserve"> akacjowego pokrytych złotem — ich haki też będą złote — </w:t>
      </w:r>
      <w:r>
        <w:rPr>
          <w:rFonts w:ascii="Times New Roman" w:eastAsia="Times New Roman" w:hAnsi="Times New Roman" w:cs="Times New Roman"/>
          <w:i/>
          <w:iCs/>
          <w:noProof w:val="0"/>
          <w:sz w:val="24"/>
        </w:rPr>
        <w:t>stojących</w:t>
      </w:r>
      <w:r>
        <w:rPr>
          <w:rFonts w:ascii="Times New Roman" w:eastAsia="Times New Roman" w:hAnsi="Times New Roman" w:cs="Times New Roman"/>
          <w:noProof w:val="0"/>
          <w:sz w:val="24"/>
        </w:rPr>
        <w:t xml:space="preserve"> na czterech srebrnych podstawkach.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zasłonę zawiesisz na haczykach i wniesiesz za zasłonę arkę świadectwa, a </w:t>
      </w:r>
      <w:r>
        <w:rPr>
          <w:rFonts w:ascii="Times New Roman" w:eastAsia="Times New Roman" w:hAnsi="Times New Roman" w:cs="Times New Roman"/>
          <w:i/>
          <w:iCs/>
          <w:noProof w:val="0"/>
          <w:sz w:val="24"/>
        </w:rPr>
        <w:t>ta</w:t>
      </w:r>
      <w:r>
        <w:rPr>
          <w:rFonts w:ascii="Times New Roman" w:eastAsia="Times New Roman" w:hAnsi="Times New Roman" w:cs="Times New Roman"/>
          <w:noProof w:val="0"/>
          <w:sz w:val="24"/>
        </w:rPr>
        <w:t xml:space="preserve"> zasłona będzie oddzielać wam Miejsce Święte od Najświętszego.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Położysz też przebłagalnię na arce świadectwa w Miejscu Najświętszym.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 zasłoną postawisz stół, a naprzeciw stołu, po południowej stronie przybytku — świecznik, a stół postawisz po stronie północnej.</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do wejścia namiotu zasłonę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 haftowaną.</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do </w:t>
      </w:r>
      <w:r>
        <w:rPr>
          <w:rFonts w:ascii="Times New Roman" w:eastAsia="Times New Roman" w:hAnsi="Times New Roman" w:cs="Times New Roman"/>
          <w:i/>
          <w:iCs/>
          <w:noProof w:val="0"/>
          <w:sz w:val="24"/>
        </w:rPr>
        <w:t>tej</w:t>
      </w:r>
      <w:r>
        <w:rPr>
          <w:rFonts w:ascii="Times New Roman" w:eastAsia="Times New Roman" w:hAnsi="Times New Roman" w:cs="Times New Roman"/>
          <w:noProof w:val="0"/>
          <w:sz w:val="24"/>
        </w:rPr>
        <w:t xml:space="preserve"> zasłony uczynisz pięć słupów </w:t>
      </w:r>
      <w:r>
        <w:rPr>
          <w:rFonts w:ascii="Times New Roman" w:eastAsia="Times New Roman" w:hAnsi="Times New Roman" w:cs="Times New Roman"/>
          <w:i/>
          <w:iCs/>
          <w:noProof w:val="0"/>
          <w:sz w:val="24"/>
        </w:rPr>
        <w:t>z drewna</w:t>
      </w:r>
      <w:r>
        <w:rPr>
          <w:rFonts w:ascii="Times New Roman" w:eastAsia="Times New Roman" w:hAnsi="Times New Roman" w:cs="Times New Roman"/>
          <w:noProof w:val="0"/>
          <w:sz w:val="24"/>
        </w:rPr>
        <w:t xml:space="preserve"> akacjowego, które pokryjesz złotem, i ich haki będą złote. I ulejesz do nich pięć miedzianych podstawek.</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ołtarz z drewna akacjowego, długi na pięć łokci i szeroki na pięć łokci. Ołtarz będzie kwadratowy i wysoki na trzy łokcie.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rogi na jego czterech narożnikach; jego rogi będą z tego samego. I pokryjesz go miedzią.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do niego kociołki do zsypywania popiołu oraz szufle, miednice, widełki i łopaty </w:t>
      </w:r>
      <w:r>
        <w:rPr>
          <w:rFonts w:ascii="Times New Roman" w:eastAsia="Times New Roman" w:hAnsi="Times New Roman" w:cs="Times New Roman"/>
          <w:i/>
          <w:iCs/>
          <w:noProof w:val="0"/>
          <w:sz w:val="24"/>
        </w:rPr>
        <w:t>na rozżarzone węgle</w:t>
      </w:r>
      <w:r>
        <w:rPr>
          <w:rFonts w:ascii="Times New Roman" w:eastAsia="Times New Roman" w:hAnsi="Times New Roman" w:cs="Times New Roman"/>
          <w:noProof w:val="0"/>
          <w:sz w:val="24"/>
        </w:rPr>
        <w:t>. Wszystkie naczynia do niego uczynisz z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do niego miedzianą kratę na kształt sieci, a na tej kracie, na czterech jej narożnikach, uczynisz cztery miedziane pierścienie.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umieścisz ją u dołu pod obramowaniem ołtarza, tak aby krata sięgała do połowy ołtarza.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drążki do ołtarza, drążki z drewna akacjowego, i pokryjesz je miedzią.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będą włożone w pierścienie i będą one na obydwu stronach ołtarza, aby można go było nosić.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go z desek, aby był pusty </w:t>
      </w:r>
      <w:r>
        <w:rPr>
          <w:rFonts w:ascii="Times New Roman" w:eastAsia="Times New Roman" w:hAnsi="Times New Roman" w:cs="Times New Roman"/>
          <w:i/>
          <w:iCs/>
          <w:noProof w:val="0"/>
          <w:sz w:val="24"/>
        </w:rPr>
        <w:t>wewnątrz</w:t>
      </w:r>
      <w:r>
        <w:rPr>
          <w:rFonts w:ascii="Times New Roman" w:eastAsia="Times New Roman" w:hAnsi="Times New Roman" w:cs="Times New Roman"/>
          <w:noProof w:val="0"/>
          <w:sz w:val="24"/>
        </w:rPr>
        <w:t>. Niech go uczynią tak, jak ci pokazano na górze.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dziedziniec przybytku. Na południu po prawej stronie zasłony dziedzińca będą ze skręconego bisioru o długości stu łokci na jedną stronę.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tego dwadzieścia słupów i dwadzieścia miedzianych podstawek. Haczyki na słupach i ich klamry </w:t>
      </w:r>
      <w:r>
        <w:rPr>
          <w:rFonts w:ascii="Times New Roman" w:eastAsia="Times New Roman" w:hAnsi="Times New Roman" w:cs="Times New Roman"/>
          <w:i/>
          <w:iCs/>
          <w:noProof w:val="0"/>
          <w:sz w:val="24"/>
        </w:rPr>
        <w:t>będą ze</w:t>
      </w:r>
      <w:r>
        <w:rPr>
          <w:rFonts w:ascii="Times New Roman" w:eastAsia="Times New Roman" w:hAnsi="Times New Roman" w:cs="Times New Roman"/>
          <w:noProof w:val="0"/>
          <w:sz w:val="24"/>
        </w:rPr>
        <w:t xml:space="preserv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Podobnie wzdłuż strony północnej będą zasłony o długości stu </w:t>
      </w:r>
      <w:r>
        <w:rPr>
          <w:rFonts w:ascii="Times New Roman" w:eastAsia="Times New Roman" w:hAnsi="Times New Roman" w:cs="Times New Roman"/>
          <w:i/>
          <w:iCs/>
          <w:noProof w:val="0"/>
          <w:sz w:val="24"/>
        </w:rPr>
        <w:t>łokci</w:t>
      </w:r>
      <w:r>
        <w:rPr>
          <w:rFonts w:ascii="Times New Roman" w:eastAsia="Times New Roman" w:hAnsi="Times New Roman" w:cs="Times New Roman"/>
          <w:noProof w:val="0"/>
          <w:sz w:val="24"/>
        </w:rPr>
        <w:t xml:space="preserve">, do tego dwadzieścia słupów i dwadzieścia miedzianych podstawek. Haczyki na słupach i ich klamry </w:t>
      </w:r>
      <w:r>
        <w:rPr>
          <w:rFonts w:ascii="Times New Roman" w:eastAsia="Times New Roman" w:hAnsi="Times New Roman" w:cs="Times New Roman"/>
          <w:i/>
          <w:iCs/>
          <w:noProof w:val="0"/>
          <w:sz w:val="24"/>
        </w:rPr>
        <w:t>będą ze</w:t>
      </w:r>
      <w:r>
        <w:rPr>
          <w:rFonts w:ascii="Times New Roman" w:eastAsia="Times New Roman" w:hAnsi="Times New Roman" w:cs="Times New Roman"/>
          <w:noProof w:val="0"/>
          <w:sz w:val="24"/>
        </w:rPr>
        <w:t xml:space="preserv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na</w:t>
      </w:r>
      <w:r>
        <w:rPr>
          <w:rFonts w:ascii="Times New Roman" w:eastAsia="Times New Roman" w:hAnsi="Times New Roman" w:cs="Times New Roman"/>
          <w:noProof w:val="0"/>
          <w:sz w:val="24"/>
        </w:rPr>
        <w:t xml:space="preserve"> szerokości dziedzińca od strony zachodniej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zasłony na pięćdziesiąt łokci, a do tego dziesięć słupów i dziesięć podstawek.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Szerokość dziedzińca z przodu, po stronie wschodniej, </w:t>
      </w:r>
      <w:r>
        <w:rPr>
          <w:rFonts w:ascii="Times New Roman" w:eastAsia="Times New Roman" w:hAnsi="Times New Roman" w:cs="Times New Roman"/>
          <w:i/>
          <w:iCs/>
          <w:noProof w:val="0"/>
          <w:sz w:val="24"/>
        </w:rPr>
        <w:t>będzie wynosić</w:t>
      </w:r>
      <w:r>
        <w:rPr>
          <w:rFonts w:ascii="Times New Roman" w:eastAsia="Times New Roman" w:hAnsi="Times New Roman" w:cs="Times New Roman"/>
          <w:noProof w:val="0"/>
          <w:sz w:val="24"/>
        </w:rPr>
        <w:t xml:space="preserve">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jednej stronie </w:t>
      </w:r>
      <w:r>
        <w:rPr>
          <w:rFonts w:ascii="Times New Roman" w:eastAsia="Times New Roman" w:hAnsi="Times New Roman" w:cs="Times New Roman"/>
          <w:i/>
          <w:iCs/>
          <w:noProof w:val="0"/>
          <w:sz w:val="24"/>
        </w:rPr>
        <w:t>wejścia</w:t>
      </w:r>
      <w:r>
        <w:rPr>
          <w:rFonts w:ascii="Times New Roman" w:eastAsia="Times New Roman" w:hAnsi="Times New Roman" w:cs="Times New Roman"/>
          <w:noProof w:val="0"/>
          <w:sz w:val="24"/>
        </w:rPr>
        <w:t xml:space="preserve"> będą zasłony na piętnaście łokci, a do tego trzy słupy i trzy podstawki.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drugiej stronie będą zasłony na piętnaście </w:t>
      </w:r>
      <w:r>
        <w:rPr>
          <w:rFonts w:ascii="Times New Roman" w:eastAsia="Times New Roman" w:hAnsi="Times New Roman" w:cs="Times New Roman"/>
          <w:i/>
          <w:iCs/>
          <w:noProof w:val="0"/>
          <w:sz w:val="24"/>
        </w:rPr>
        <w:t>łokci</w:t>
      </w:r>
      <w:r>
        <w:rPr>
          <w:rFonts w:ascii="Times New Roman" w:eastAsia="Times New Roman" w:hAnsi="Times New Roman" w:cs="Times New Roman"/>
          <w:noProof w:val="0"/>
          <w:sz w:val="24"/>
        </w:rPr>
        <w:t>, a do tego trzy słupy i trzy podstawki.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do wejścia dziedzińca będzie zasłona na dwadzieścia łokci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z purpury i karmazynu oraz skręconego bisioru, haftowana. Do tego cztery słupy i cztery podstawki.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słupy dokoła dziedzińca będą miały srebrne klamry. Ich haczyki będą ze srebra, a ich podstawki — z miedzi.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Długość dziedzińca </w:t>
      </w:r>
      <w:r>
        <w:rPr>
          <w:rFonts w:ascii="Times New Roman" w:eastAsia="Times New Roman" w:hAnsi="Times New Roman" w:cs="Times New Roman"/>
          <w:i/>
          <w:iCs/>
          <w:noProof w:val="0"/>
          <w:sz w:val="24"/>
        </w:rPr>
        <w:t>będzie wynosić</w:t>
      </w:r>
      <w:r>
        <w:rPr>
          <w:rFonts w:ascii="Times New Roman" w:eastAsia="Times New Roman" w:hAnsi="Times New Roman" w:cs="Times New Roman"/>
          <w:noProof w:val="0"/>
          <w:sz w:val="24"/>
        </w:rPr>
        <w:t xml:space="preserve"> sto łokci, a szerokość — pięćdziesiąt, wszędzie jednakowa, a wysokość — pięć łokci, </w:t>
      </w:r>
      <w:r>
        <w:rPr>
          <w:rFonts w:ascii="Times New Roman" w:eastAsia="Times New Roman" w:hAnsi="Times New Roman" w:cs="Times New Roman"/>
          <w:i/>
          <w:iCs/>
          <w:noProof w:val="0"/>
          <w:sz w:val="24"/>
        </w:rPr>
        <w:t>zasłony będą</w:t>
      </w:r>
      <w:r>
        <w:rPr>
          <w:rFonts w:ascii="Times New Roman" w:eastAsia="Times New Roman" w:hAnsi="Times New Roman" w:cs="Times New Roman"/>
          <w:noProof w:val="0"/>
          <w:sz w:val="24"/>
        </w:rPr>
        <w:t xml:space="preserve"> ze skręconego bisioru, jej podstawki zaś z miedzi.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naczynia przybytku do wszelkiej służby w nim i wszystkie jego kołki, i wszystkie kołki dziedzińca będą z miedzi.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synom Izraela, aby przynieśli do ciebie czystą, wytłoczoną oliwę do oświetlenia, aby lampy zawsze się paliły.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Namiocie Zgromadzenia przed zasłoną, za którą jest arka świadectwa, Aaron i jego synowie będą je stawiać przed JAHWE od wieczora aż do poranka.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to wieczna ustawa wśród ich potomków dla synów Izraela.</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Przywołaj do siebie twego brata Aarona i wraz z nim jego synów, spośród synów Izraela, aby sprawowali dla mnie urząd kapłański: Aarona, Nadaba i Abihu, Eleazara i Itamara, synów Aarona.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święte szaty dla twego brata Aarona, na cześć i na ozdobę.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Porozmawiasz też ze wszystkimi zdolnymi </w:t>
      </w:r>
      <w:r>
        <w:rPr>
          <w:rFonts w:ascii="Times New Roman" w:eastAsia="Times New Roman" w:hAnsi="Times New Roman" w:cs="Times New Roman"/>
          <w:i/>
          <w:iCs/>
          <w:noProof w:val="0"/>
          <w:sz w:val="24"/>
        </w:rPr>
        <w:t>rzemieślnikami</w:t>
      </w:r>
      <w:r>
        <w:rPr>
          <w:rFonts w:ascii="Times New Roman" w:eastAsia="Times New Roman" w:hAnsi="Times New Roman" w:cs="Times New Roman"/>
          <w:noProof w:val="0"/>
          <w:sz w:val="24"/>
        </w:rPr>
        <w:t>, których napełniłem duchem mądrości, aby wykonali szaty dla Aarona na jego poświęcenie, aby mi sprawował urząd kapłański.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szaty, które wykonają: pektorał, efod, ornat, tunika haftowana, mitra i pas. I uczynią te święte szaty dla twego brata Aarona i jego synów, aby mi sprawowali urząd kapłański.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wezmą złoto, błękitną </w:t>
      </w:r>
      <w:r>
        <w:rPr>
          <w:rFonts w:ascii="Times New Roman" w:eastAsia="Times New Roman" w:hAnsi="Times New Roman" w:cs="Times New Roman"/>
          <w:i/>
          <w:iCs/>
          <w:noProof w:val="0"/>
          <w:sz w:val="24"/>
        </w:rPr>
        <w:t>tkaninę</w:t>
      </w:r>
      <w:r>
        <w:rPr>
          <w:rFonts w:ascii="Times New Roman" w:eastAsia="Times New Roman" w:hAnsi="Times New Roman" w:cs="Times New Roman"/>
          <w:noProof w:val="0"/>
          <w:sz w:val="24"/>
        </w:rPr>
        <w:t>, purpurę, karmazyn i bisior.</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uczynią efod ze złota,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 haftowany.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miał dwa naramienniki zszyte na dwóch końcach i tak będą razem połączone.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pas, którym będzie przepasany efod, </w:t>
      </w:r>
      <w:r>
        <w:rPr>
          <w:rFonts w:ascii="Times New Roman" w:eastAsia="Times New Roman" w:hAnsi="Times New Roman" w:cs="Times New Roman"/>
          <w:i/>
          <w:iCs/>
          <w:noProof w:val="0"/>
          <w:sz w:val="24"/>
        </w:rPr>
        <w:t>zostanie</w:t>
      </w:r>
      <w:r>
        <w:rPr>
          <w:rFonts w:ascii="Times New Roman" w:eastAsia="Times New Roman" w:hAnsi="Times New Roman" w:cs="Times New Roman"/>
          <w:noProof w:val="0"/>
          <w:sz w:val="24"/>
        </w:rPr>
        <w:t xml:space="preserve"> podobnie uczyniony ze złota,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weźmiesz dwa kamienie onyksu i wyryjesz na nich imiona synów Izraela;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Sześć ich imion na jednym kamieniu i sześć pozostałych imion na drugim kamieniu, według </w:t>
      </w:r>
      <w:r>
        <w:rPr>
          <w:rFonts w:ascii="Times New Roman" w:eastAsia="Times New Roman" w:hAnsi="Times New Roman" w:cs="Times New Roman"/>
          <w:i/>
          <w:iCs/>
          <w:noProof w:val="0"/>
          <w:sz w:val="24"/>
        </w:rPr>
        <w:t>kolejności</w:t>
      </w:r>
      <w:r>
        <w:rPr>
          <w:rFonts w:ascii="Times New Roman" w:eastAsia="Times New Roman" w:hAnsi="Times New Roman" w:cs="Times New Roman"/>
          <w:noProof w:val="0"/>
          <w:sz w:val="24"/>
        </w:rPr>
        <w:t xml:space="preserve"> ich narodzenia.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rytownik, który wykuwa pieczęć, wyryjesz na obu kamieniach imiona synów Izraela i osadzisz je w złotych oprawach.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umieścisz te dwa kamienie na naramiennikach efodu jako kamienie pamiątkowe </w:t>
      </w:r>
      <w:r>
        <w:rPr>
          <w:rFonts w:ascii="Times New Roman" w:eastAsia="Times New Roman" w:hAnsi="Times New Roman" w:cs="Times New Roman"/>
          <w:i/>
          <w:iCs/>
          <w:noProof w:val="0"/>
          <w:sz w:val="24"/>
        </w:rPr>
        <w:t>dla</w:t>
      </w:r>
      <w:r>
        <w:rPr>
          <w:rFonts w:ascii="Times New Roman" w:eastAsia="Times New Roman" w:hAnsi="Times New Roman" w:cs="Times New Roman"/>
          <w:noProof w:val="0"/>
          <w:sz w:val="24"/>
        </w:rPr>
        <w:t xml:space="preserve"> synów Izraela. I Aaron będzie nosić ich imiona przed JAHWE na obu swych ramionach na pamiątkę.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złote oprawy;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dwa łańcuszki ze szczerego złota. Upleciesz je i przymocujesz te plecione łańcuszki do opraw.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pektorał wyrokowania, wyhaftowany, podobnie jak efod. Uczynisz go ze złota,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kwadratowy, złożony we dwoje, na piędź długości i na piędź szerokości.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uczynisz w nim oprawy dla kamieni, cztery rzędy kamieni, </w:t>
      </w:r>
      <w:r>
        <w:rPr>
          <w:rFonts w:ascii="Times New Roman" w:eastAsia="Times New Roman" w:hAnsi="Times New Roman" w:cs="Times New Roman"/>
          <w:i/>
          <w:iCs/>
          <w:noProof w:val="0"/>
          <w:sz w:val="24"/>
        </w:rPr>
        <w:t>w tym</w:t>
      </w:r>
      <w:r>
        <w:rPr>
          <w:rFonts w:ascii="Times New Roman" w:eastAsia="Times New Roman" w:hAnsi="Times New Roman" w:cs="Times New Roman"/>
          <w:noProof w:val="0"/>
          <w:sz w:val="24"/>
        </w:rPr>
        <w:t xml:space="preserve"> porządku: karneol, topaz i szmaragd w pierwszym rzędzie;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drugim zaś rzędzie: karbunkuł, szafir i diament;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trzecim rzędzie: hiacynt, agat i ametyst;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czwartym rzędzie: beryl, onyks i jaspis. Będą </w:t>
      </w:r>
      <w:r>
        <w:rPr>
          <w:rFonts w:ascii="Times New Roman" w:eastAsia="Times New Roman" w:hAnsi="Times New Roman" w:cs="Times New Roman"/>
          <w:i/>
          <w:iCs/>
          <w:noProof w:val="0"/>
          <w:sz w:val="24"/>
        </w:rPr>
        <w:t>one</w:t>
      </w:r>
      <w:r>
        <w:rPr>
          <w:rFonts w:ascii="Times New Roman" w:eastAsia="Times New Roman" w:hAnsi="Times New Roman" w:cs="Times New Roman"/>
          <w:noProof w:val="0"/>
          <w:sz w:val="24"/>
        </w:rPr>
        <w:t xml:space="preserve"> osadzone w złotych oprawach.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tych kamieni z imionami synów Izraela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dwanaście, według ich imion. Będą ryte jak na pieczęci, każdy z własnym imieniem, według dwunastu pokoleń.</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do pektorału łańcuszki plecione ze szczerego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pektorału uczynisz też dwa złote pierścienie i przymocujesz te dwa pierścienie do obu jego rogów.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przewleczesz dwa złote łańcuszki przez oba pierścienie na rogach pektorału.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zaś końce obu łańcuszków przymocujesz do dwóch opraw i przytwierdzisz z przodu do naramienników efodu.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dwa złote pierścienie, które przymocujesz do dwóch rogów pektorału na wewnętrznym brzegu, który jest od strony efodu.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tego uczynisz </w:t>
      </w:r>
      <w:r>
        <w:rPr>
          <w:rFonts w:ascii="Times New Roman" w:eastAsia="Times New Roman" w:hAnsi="Times New Roman" w:cs="Times New Roman"/>
          <w:i/>
          <w:iCs/>
          <w:noProof w:val="0"/>
          <w:sz w:val="24"/>
        </w:rPr>
        <w:t>kolejne</w:t>
      </w:r>
      <w:r>
        <w:rPr>
          <w:rFonts w:ascii="Times New Roman" w:eastAsia="Times New Roman" w:hAnsi="Times New Roman" w:cs="Times New Roman"/>
          <w:noProof w:val="0"/>
          <w:sz w:val="24"/>
        </w:rPr>
        <w:t xml:space="preserve"> dwa złote pierścienie, które przymocujesz do dwóch stron efodu u dołu, naprzeciwko jego połączenia, powyżej pasa efodu.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 pierścienie zwiążą pektorał z pierścieniami efodu sznurem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aby był nad pasem efodu, żeby pektorał nie odstawał od efodu.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Aaron będzie nosił imiona synów Izraela na pektorale wyrokowania, na swych piersiach, gdy będzie wchodził do Miejsca Świętego, na wieczną pamiątkę przed JAHWE.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też do pektorału wyrokowania Urim i Tummim, które będą na sercu Aarona, gdy będzie wchodził przed JAHWE. I Aaron nieustannie będzie nosił na sercu przed JAHWE sąd synów Izraela.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ornat pod efod, cały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wierzchu w środku będzie miał otwór. Dokoła otworu będzie pleciona obwódka na wzór pancerza, aby się nie rozdzierał.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też u jego dołu jabłka granatu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i karmazynu dokoła brzegu, a między nimi dokoła złote dzwonki;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Złoty dzwonek i jabłko granatu i </w:t>
      </w:r>
      <w:r>
        <w:rPr>
          <w:rFonts w:ascii="Times New Roman" w:eastAsia="Times New Roman" w:hAnsi="Times New Roman" w:cs="Times New Roman"/>
          <w:i/>
          <w:iCs/>
          <w:noProof w:val="0"/>
          <w:sz w:val="24"/>
        </w:rPr>
        <w:t>znowu</w:t>
      </w:r>
      <w:r>
        <w:rPr>
          <w:rFonts w:ascii="Times New Roman" w:eastAsia="Times New Roman" w:hAnsi="Times New Roman" w:cs="Times New Roman"/>
          <w:noProof w:val="0"/>
          <w:sz w:val="24"/>
        </w:rPr>
        <w:t xml:space="preserve"> złoty dzwonek i jabłko granatu, dokoła dolnego brzegu ornatu.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Aaron będzie to miał na sobie podczas służby, aby słychać było jego dźwięk, gdy będzie wchodził do Miejsca Świętego przed JAHWE i gdy będzie wychodzić, żeby nie umarł.</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blaszkę ze szczerego złota, a na niej wyryjesz jak na pieczęci: Świętość JAHWE.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Przymocujesz ją do sznura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xml:space="preserve"> i będzie na mitrze, będzie na przodzie mitry.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na czole Aarona, aby nosił Aaron nieprawość poświęconych rzeczy, które synowie Izraela poświęcać będą przy wszystkich świętych darach. Będzie nieustannie na jego czole, aby im zjednał łaskę u JAHWE.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Utkasz tunikę z bisioru, mitrę także uczynisz z bisioru, wyhaftujesz też pas.</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dla synów Aarona wykonasz szaty, też pasy i mitry uczynisz im na cześć i na ozdobę.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ubierzesz w nie twego brata Aarona i wraz z nim jego synów. Namaścisz ich, poświęcisz i uświęcisz, aby mi sprawowali urząd kapłański.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Wykonasz im też lniane spodnie dla zakrycia nagości ciała. Będą od bioder aż po uda.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będą one na Aaronie i na jego synach, gdy będą wchodzić do Namiotu Zgromadzenia lub gdy będą przystępować do ołtarza, aby służyć w Miejscu Świętym, aby nie ściągnęli na siebie winy i nie pomarli.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to wieczna ustawa dla niego i jego potomstwa po nim.</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masz uczynić, aby poświęcić ich do sprawowania mi urzędu kapłańskiego: Weź jednego młodego cielca i dwa barany bez skazy;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przaśne chleby, przaśne placki zaprawione oliwą i przaśne podpłomyki posmarowane oliwą. Uczynisz je z wybornej mąki pszennej.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Włożysz je do jednego kosza i przyniesiesz je w tym koszu z cielcem i z dwoma baranami.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Aaronowi i jego synom każesz zbliżyć się do wejścia do Namiotu Zgromadzenia i obmyjesz ich wodą.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weźmiesz szaty i ubierzesz Aarona w tunikę, w ornat </w:t>
      </w:r>
      <w:r>
        <w:rPr>
          <w:rFonts w:ascii="Times New Roman" w:eastAsia="Times New Roman" w:hAnsi="Times New Roman" w:cs="Times New Roman"/>
          <w:i/>
          <w:iCs/>
          <w:noProof w:val="0"/>
          <w:sz w:val="24"/>
        </w:rPr>
        <w:t>pod</w:t>
      </w:r>
      <w:r>
        <w:rPr>
          <w:rFonts w:ascii="Times New Roman" w:eastAsia="Times New Roman" w:hAnsi="Times New Roman" w:cs="Times New Roman"/>
          <w:noProof w:val="0"/>
          <w:sz w:val="24"/>
        </w:rPr>
        <w:t xml:space="preserve"> efod, w efod i pektorał i opaszesz go pasem efodu;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włożysz mu na głowę mitrę, a na mitrę wstawisz świętą koronę.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weźmiesz olejek do namaszczenia i wylejesz na jego głowę, i namaścisz 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każesz się przybliżyć jego synom i ubierzesz ich w szaty;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przepaszesz ich pasem, Aarona i jego synów, i włożysz na nich mitry, i będzie do nich należało kapłaństwo na mocy wiecznej ustawy. Poświęcisz też Aarona i jego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Przyprowadzisz też cielca przed Namiot Zgromadzenia i Aaron oraz jego synowie włożą swoje ręce na głowę cielca.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zabijesz cielca przed JAHWE u wejścia do Namiotu Zgromadzenia.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krew cielca i pomażesz swym palcem rogi ołtarza, a resztkę krwi wylejesz u podnóża ołtarza.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cały tłuszcz okrywający wnętrzności, płat wątroby i obie nerki z tłuszczem na nich i spalisz to na ołtarzu.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mięso cielca, jego skórę i jego odchody spalisz w ogniu za obozem, bo to jest ofiara za grzech.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także jednego barana, na którego głowę Aaron i jego synowie włożą swoje ręce.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zabijesz tego barana i weźmiesz jego krew, i pokropisz dokoła wierzch ołtarza.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Barana porąbiesz na części, opłuczesz jego trzewia i nogi i położysz je na jego częściach i na jego głowie.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spalisz całego tego barana na ołtarzu.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to całopalenie dla JAHWE, miła woń, ofiara spalona dla JAHWE.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drugiego barana, a Aaron i jego synowie włożą swoje ręce na głowę barana.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zabijesz tego barana, weźmiesz nieco z jego krwi i posmarujesz koniec ucha Aarona, końce prawych uszu jego synów i wielkie palce ich prawych rąk, także wielkie palce ich prawych stóp, i pokropisz tą krwią ołtarz dokoła.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nieco z krwi, która jest na ołtarzu, także z olejku do namaszczenia, i pokropisz Aarona, jego szaty oraz jego synów i szaty jego synów wraz z nim. Tak zostanie poświęcony on i jego szaty, a wraz z nim jego synowie i szaty jego synów.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weźmiesz z barana łój, ogon, tłuszcz okrywający wnętrzności, płat wątroby, obie nerki, łój,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na nich, i prawą łopatkę, bo to jest baran poświęcenia;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jeden bochen chleba, jeden placek chlebowy na oliwie i jeden podpłomyk z kosza przaśników, który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przed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położysz na ręce Aarona i na ręce jego synów i będziesz tym kołysać jako ofiarą kołysania przed JAHWE.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to z ich rąk i spalisz na ołtarzu jako całopalenie, na miłą woń przed JAHWE. Jest to ofiara spalona dla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pierś barana poświęcenia Aarona i będziesz ją kołysać jako ofiarą kołysania przed JAHWE. A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będzie twój dział.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Poświęcisz też pierś kołysania i łopatkę wzniesienia, którą kołysano i którą wznoszono, z barana poświęcenia dla Aarona i dla jego synów.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będzie to dla Aarona i jego synów od synów Izraela na mocy wiecznej ustawy, gdyż jest to </w:t>
      </w:r>
      <w:r>
        <w:rPr>
          <w:rFonts w:ascii="Times New Roman" w:eastAsia="Times New Roman" w:hAnsi="Times New Roman" w:cs="Times New Roman"/>
          <w:i/>
          <w:iCs/>
          <w:noProof w:val="0"/>
          <w:sz w:val="24"/>
        </w:rPr>
        <w:t>ofiara</w:t>
      </w:r>
      <w:r>
        <w:rPr>
          <w:rFonts w:ascii="Times New Roman" w:eastAsia="Times New Roman" w:hAnsi="Times New Roman" w:cs="Times New Roman"/>
          <w:noProof w:val="0"/>
          <w:sz w:val="24"/>
        </w:rPr>
        <w:t xml:space="preserve"> wzniesienia. Ofiara wzniesienia będzie </w:t>
      </w:r>
      <w:r>
        <w:rPr>
          <w:rFonts w:ascii="Times New Roman" w:eastAsia="Times New Roman" w:hAnsi="Times New Roman" w:cs="Times New Roman"/>
          <w:i/>
          <w:iCs/>
          <w:noProof w:val="0"/>
          <w:sz w:val="24"/>
        </w:rPr>
        <w:t>wzięta</w:t>
      </w:r>
      <w:r>
        <w:rPr>
          <w:rFonts w:ascii="Times New Roman" w:eastAsia="Times New Roman" w:hAnsi="Times New Roman" w:cs="Times New Roman"/>
          <w:noProof w:val="0"/>
          <w:sz w:val="24"/>
        </w:rPr>
        <w:t xml:space="preserve"> od synów Izraela z ich ofiar pojednawczych. To będzie ich ofiara wzniesienia dla JAHWE.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święte szaty Aarona będą należeć po nim do jego synów, aby byli w nich namaszczeni i poświęceni.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Siedem dni będzie w nich chodził kapłan, jego syn, </w:t>
      </w:r>
      <w:r>
        <w:rPr>
          <w:rFonts w:ascii="Times New Roman" w:eastAsia="Times New Roman" w:hAnsi="Times New Roman" w:cs="Times New Roman"/>
          <w:i/>
          <w:iCs/>
          <w:noProof w:val="0"/>
          <w:sz w:val="24"/>
        </w:rPr>
        <w:t>który zajmie</w:t>
      </w:r>
      <w:r>
        <w:rPr>
          <w:rFonts w:ascii="Times New Roman" w:eastAsia="Times New Roman" w:hAnsi="Times New Roman" w:cs="Times New Roman"/>
          <w:noProof w:val="0"/>
          <w:sz w:val="24"/>
        </w:rPr>
        <w:t xml:space="preserve"> jego miejsce, gdy będzie wchodził do Namiotu Zgromadzenia, aby służyć w Miejscu Świętym.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też barana poświęcenia i ugotujesz jego mięso w miejscu świętym.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będą jeść mięso tego barana i chleb, który jest w koszu, przy wejściu do Namiotu Zgromadzenia.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jeść to, czym dokonano przebłagania, gdy ich poświęcono i uświęcono. Obcy zaś nie będzie z tego jadł, bo jest to rzecz święta.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zostałoby coś z mięsa poświęcenia lub z chleba aż do poranka, spalisz resztki w ogniu. Nie wolno tego jeść, bo jest to rzecz święta.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postąpisz z Aaronem i jego synami według wszystkiego, co ci przykazałem. Przez siedem dni będziesz ich poświęcać.</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Każdego</w:t>
      </w:r>
      <w:r>
        <w:rPr>
          <w:rFonts w:ascii="Times New Roman" w:eastAsia="Times New Roman" w:hAnsi="Times New Roman" w:cs="Times New Roman"/>
          <w:noProof w:val="0"/>
          <w:sz w:val="24"/>
        </w:rPr>
        <w:t xml:space="preserve"> dnia złożysz cielca na ofiarę za grzech dla przebłagania. Oczyścisz ołtarz, dokonując na nim przebłagania, i namaścisz go, aby go poświęcić.</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 dni będziesz dokonywał przebłagania za ołtarz i poświęcisz go, i będzie to ołtarz najświętszy. Ktokolwiek dotknie się ołtarza, musi być poświęcony.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masz składać na ołtarzu: dwa roczne baranki, codziennie i ustawicznie.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baranka złożysz w ofierze rano, a drugiego baranka złożysz w ofierze wieczorem;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wraz z pierwszym barankiem dziesiątą część efy mąki pszennej zmieszanej z czwartą częścią hinu wytłoczonej oliwy, a na ofiarę z płynów czwartą część hinu wina.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drugiego baranka złożysz w ofierze wieczorem według </w:t>
      </w:r>
      <w:r>
        <w:rPr>
          <w:rFonts w:ascii="Times New Roman" w:eastAsia="Times New Roman" w:hAnsi="Times New Roman" w:cs="Times New Roman"/>
          <w:i/>
          <w:iCs/>
          <w:noProof w:val="0"/>
          <w:sz w:val="24"/>
        </w:rPr>
        <w:t>obrzędu</w:t>
      </w:r>
      <w:r>
        <w:rPr>
          <w:rFonts w:ascii="Times New Roman" w:eastAsia="Times New Roman" w:hAnsi="Times New Roman" w:cs="Times New Roman"/>
          <w:noProof w:val="0"/>
          <w:sz w:val="24"/>
        </w:rPr>
        <w:t xml:space="preserve"> porannej ofiary i według ofiary z płynów, jako miłą woń i spaloną ofiarę dla JAHWE.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nieustanne całopalenie przez wszystkie pokolenia u wejścia do Namiotu Zgromadzenia przed JAHWE, gdzie będę się z wami spotykać, aby tam z tobą rozmawiać.</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też będę się spotykać z synami Izraela i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miejsce zostanie poświęcone moją chwałą.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poświęcę Namiot Zgromadzenia i ołtarz, poświęcę też Aarona i jego synów, aby mi sprawowali urząd kapłański.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mieszkał pośród synów Izraela, i będę ich Bogiem.</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JAHWE, ich Bóg, który wyprowadził ich z ziemi Egiptu, aby mieszkać pośród nich, ja, JAHWE, ich Bóg.</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ołtarz do spalania kadzidła. Uczynisz go z drewna akacjowego.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łokieć długi i na łokieć szeroki, będzie kwadratowy, na dwa łokcie wysoki. Jego rogi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z tego samego.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Pokryjesz go szczerym złotem, jego wierzch i ściany wokoło oraz rogi. Uczynisz też dokoła niego złotą listwę.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listwą, na dwóch jego narożnikach, po obu jego stronach, uczynisz też dwa złote pierścienie, a przez nie przewleczesz drążki, aby był na nich noszony.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Drążki te uczynisz z drewna akacjowego i pokryjesz je złotem.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postawisz go przed zasłoną, za którą jest arka świadectwa, przed przebłagalnią, która jest nad świadectwem, gdzie będę się z tobą spotykać.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każdego poranka Aaron będzie spalał na nim wonne kadzidło. Gdy będzie przygotowywał lampy, będzie je spalał.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wieczorem, gdy Aaron rozpali lampy, będzie spalał kadzidło, </w:t>
      </w:r>
      <w:r>
        <w:rPr>
          <w:rFonts w:ascii="Times New Roman" w:eastAsia="Times New Roman" w:hAnsi="Times New Roman" w:cs="Times New Roman"/>
          <w:i/>
          <w:iCs/>
          <w:noProof w:val="0"/>
          <w:sz w:val="24"/>
        </w:rPr>
        <w:t>będzie to</w:t>
      </w:r>
      <w:r>
        <w:rPr>
          <w:rFonts w:ascii="Times New Roman" w:eastAsia="Times New Roman" w:hAnsi="Times New Roman" w:cs="Times New Roman"/>
          <w:noProof w:val="0"/>
          <w:sz w:val="24"/>
        </w:rPr>
        <w:t xml:space="preserve"> ustawiczne kadzenie przed JAHWE przez wszystkie wasze pokolenia.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składajcie na nim obcego kadzidła ani całopalenia, ani ofiary pokarmowej, nie będziecie też na nim składać ofiary z płynów.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raz do roku Aaron dokona na jego rogach przebłagania krwią z ofiary na przebłaganie grzechu. Raz do roku odprawi przebłaganie na nim przez wszystkie wasze pokolenia. Będzie to najświętsza rzecz dla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przeliczysz synów Izraela podlegających spisowi, każdy da JAHWE okup za swą duszę podczas spisu, aby nie dotknęła ich plaga, gdy będą zliczeni.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będzie dawać każdy, kto podlega spisowi: pół sykla według sykla świątynnego — sykl to dwadzieścia ger. Pół sykla wyniesie więc ofiara dla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podległy spisowi, od dwudziestego roku życia wzwyż, odda JAHWE ofiarę.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Bogaty nie da więcej, a ubogi nie da mniej niż pół sykla, gdy będą dawać JAHWE ofiarę na przebłaganie za swoje dusze.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weźmiesz pieniądze przebłagania od synów Izraela i dasz je na służbę Namiotu Zgromadzenia. Będzie to dla synów Izraela pamiątką przed JAHWE, na przebłaganie za wasze dusze.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Uczynisz też miedzianą kadź do obmywania i do niej miedzianą podstawę i postawisz ją między Namiotem Zgromadzenia a ołtarzem, i nalejesz do niej wody.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jego synowie będą w niej obmywać swoje ręce i nogi.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wchodzić do Namiotu Zgromadzenia, obmyją się wodą, aby nie pomarli. Podobnie gdy będą przystępować do ołtarza, aby służyć i spalać ofiarę ogniową dla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Obmyją swoje ręce i nogi, aby nie pomarli. Będzie to dla nich wieczną ustawą, dla niego i jego potomstwa, przez wszystkie ich pokolenia.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jeszcze do Mojżesza: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Weź sobie też najlepsze wonności: pięćset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najczystszej mirry, połowę tego, czyli dwieście pięćdziesiąt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wonnego cynamonu i dwieście pięćdziesiąt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ziela tataraku;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Pięćset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kasji według sykla świątynnego i hin oliwy z oliwek.</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Uczynisz z tego święty olejek do namaszczenia, wyborną maść, dzieło zielarza. Będzie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święty olejek do namaszczenia.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nim Namiot Zgromadzenia i arkę świadectwa;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stół wraz ze wszystkimi jego naczyniami, świecznik i jego przybory oraz ołtarz kadzenia;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Ołtarz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całopalenia ze wszystkimi jego naczyniami i kadź z jej podstawą.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poświęcisz je, aby stały się najświętsze. Ktokolwiek się ich dotknie, musi być poświęcony.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Aarona i jego synów i poświęcisz ich, aby mi sprawowali urząd kapłański.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Synom Izraela powiesz: To będzie dla mnie świętym olejkiem namaszczenia przez wszystkie wasze pokolenia;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wolno go wylewać na ciało człowieka i nie wolno sporządzić </w:t>
      </w:r>
      <w:r>
        <w:rPr>
          <w:rFonts w:ascii="Times New Roman" w:eastAsia="Times New Roman" w:hAnsi="Times New Roman" w:cs="Times New Roman"/>
          <w:i/>
          <w:iCs/>
          <w:noProof w:val="0"/>
          <w:sz w:val="24"/>
        </w:rPr>
        <w:t>innego</w:t>
      </w:r>
      <w:r>
        <w:rPr>
          <w:rFonts w:ascii="Times New Roman" w:eastAsia="Times New Roman" w:hAnsi="Times New Roman" w:cs="Times New Roman"/>
          <w:noProof w:val="0"/>
          <w:sz w:val="24"/>
        </w:rPr>
        <w:t xml:space="preserve"> o podobnym składzie, </w:t>
      </w:r>
      <w:r>
        <w:rPr>
          <w:rFonts w:ascii="Times New Roman" w:eastAsia="Times New Roman" w:hAnsi="Times New Roman" w:cs="Times New Roman"/>
          <w:i/>
          <w:iCs/>
          <w:noProof w:val="0"/>
          <w:sz w:val="24"/>
        </w:rPr>
        <w:t>bo</w:t>
      </w:r>
      <w:r>
        <w:rPr>
          <w:rFonts w:ascii="Times New Roman" w:eastAsia="Times New Roman" w:hAnsi="Times New Roman" w:cs="Times New Roman"/>
          <w:noProof w:val="0"/>
          <w:sz w:val="24"/>
        </w:rPr>
        <w:t xml:space="preserve"> jest święty i dla was będzie święty.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Ktokolwiek sporządzi podobny i namaści nim </w:t>
      </w:r>
      <w:r>
        <w:rPr>
          <w:rFonts w:ascii="Times New Roman" w:eastAsia="Times New Roman" w:hAnsi="Times New Roman" w:cs="Times New Roman"/>
          <w:i/>
          <w:iCs/>
          <w:noProof w:val="0"/>
          <w:sz w:val="24"/>
        </w:rPr>
        <w:t>kogoś</w:t>
      </w:r>
      <w:r>
        <w:rPr>
          <w:rFonts w:ascii="Times New Roman" w:eastAsia="Times New Roman" w:hAnsi="Times New Roman" w:cs="Times New Roman"/>
          <w:noProof w:val="0"/>
          <w:sz w:val="24"/>
        </w:rPr>
        <w:t xml:space="preserve"> obcego, będzie wykluczony ze swego ludu.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Weź sobie wonności: balsam, onychę, wonne galbanum i czyste kadzidło, wszystko o takiej samej wadze;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uczynisz z tego wonne kadzidło, dzieło zielarza, dobrze mieszane, czyste i święte.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Część</w:t>
      </w:r>
      <w:r>
        <w:rPr>
          <w:rFonts w:ascii="Times New Roman" w:eastAsia="Times New Roman" w:hAnsi="Times New Roman" w:cs="Times New Roman"/>
          <w:noProof w:val="0"/>
          <w:sz w:val="24"/>
        </w:rPr>
        <w:t xml:space="preserve"> z niego zetrzesz </w:t>
      </w:r>
      <w:r>
        <w:rPr>
          <w:rFonts w:ascii="Times New Roman" w:eastAsia="Times New Roman" w:hAnsi="Times New Roman" w:cs="Times New Roman"/>
          <w:i/>
          <w:iCs/>
          <w:noProof w:val="0"/>
          <w:sz w:val="24"/>
        </w:rPr>
        <w:t>na proszek</w:t>
      </w:r>
      <w:r>
        <w:rPr>
          <w:rFonts w:ascii="Times New Roman" w:eastAsia="Times New Roman" w:hAnsi="Times New Roman" w:cs="Times New Roman"/>
          <w:noProof w:val="0"/>
          <w:sz w:val="24"/>
        </w:rPr>
        <w:t xml:space="preserve"> i będziesz go kłaść przed świadectwem w Namiocie Zgromadzenia, gdzie będę się z tobą spotykać. Będzie to najświętsze.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Kadzideł, które sporządzicie według tego składu, nie sporządzicie dla siebie. Będzie to święte dla JAHWE.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uczynił coś podobnego, aby rozkoszować się jego wonią, będzie wykluczony ze swego ludu.</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powołałem po imieniu Besalela, syna Uriego, syna Chura, z pokolenia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napełniłem go Duchem Bożym, mądrością, rozumem, wiedzą i </w:t>
      </w:r>
      <w:r>
        <w:rPr>
          <w:rFonts w:ascii="Times New Roman" w:eastAsia="Times New Roman" w:hAnsi="Times New Roman" w:cs="Times New Roman"/>
          <w:i/>
          <w:iCs/>
          <w:noProof w:val="0"/>
          <w:sz w:val="24"/>
        </w:rPr>
        <w:t>znajomością</w:t>
      </w:r>
      <w:r>
        <w:rPr>
          <w:rFonts w:ascii="Times New Roman" w:eastAsia="Times New Roman" w:hAnsi="Times New Roman" w:cs="Times New Roman"/>
          <w:noProof w:val="0"/>
          <w:sz w:val="24"/>
        </w:rPr>
        <w:t xml:space="preserve"> we wszelkim rzemiośle;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umiejętnie obmyślał projekty, do wyrobu ze złota, srebra i miedzi;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obrabiania kamieni do oprawy i do ciosania drewna, aby wykonał wszelkie rodzaje dzieła.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dałem mu Oholiaba, syna Achisamaka, z pokolenia Dana. Wlałem też mądrość w serce każdego uzdolnionego, aby uczynili wszystko, co ci przykazałem: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Namiot Zgromadzenia, arkę świadectwa, przebłagalnię, która </w:t>
      </w:r>
      <w:r>
        <w:rPr>
          <w:rFonts w:ascii="Times New Roman" w:eastAsia="Times New Roman" w:hAnsi="Times New Roman" w:cs="Times New Roman"/>
          <w:i/>
          <w:iCs/>
          <w:noProof w:val="0"/>
          <w:sz w:val="24"/>
        </w:rPr>
        <w:t>ma być</w:t>
      </w:r>
      <w:r>
        <w:rPr>
          <w:rFonts w:ascii="Times New Roman" w:eastAsia="Times New Roman" w:hAnsi="Times New Roman" w:cs="Times New Roman"/>
          <w:noProof w:val="0"/>
          <w:sz w:val="24"/>
        </w:rPr>
        <w:t xml:space="preserve"> nad nią, i wszystkie sprzęty namiotu;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i naczynia do niego, szczerozłoty świecznik ze wszystkimi naczyniami do niego i ołtarz kadzenia;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ze wszystkimi naczyniami do niego i kadź wraz z jej podstawą;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do służby, święte szaty dla Aarona, kapłana, i szaty dla jego synów do sprawowania kapłaństwa;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Olejek namaszczenia i wonne kadzidło do Miejsca Świętego. Wykonają według wszystkiego, co ci przykazałem.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też synom Izraela: Koniecznie macie przestrzegać moich szabatów, bo to jest znak między mną a wami przez wszystkie wasze pokolenia, abyście wiedzieli, że ja jestem JAHWE, który was uświęca.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więc szabatu, gdyż jest on dla was święty. Kto by go naruszył, poniesie śmierć. Każdy bowiem, kto wykonuje pracę w tym dniu, zostanie wytracony spośród swego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Przez sześć dni będzie się wykonywać pracę, ale siódmy dzień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szabatem odpoczynku, świętym dla JAHWE. Ktokolwiek wykona pracę w dniu szabatu, poniesie śmierć.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synowie Izraela będą przestrzegać szabatu, zachowując szabat przez wszystkie pokolenia jako wieczną ustawę.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on wiecznym znakiem między mną a synami Izraela, bo w sześć dni JAHWE uczynił niebo i ziemię, a siódmego dnia przestał i odpoczął.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dokończył rozmowę z Mojżeszem na górze Synaj,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dał mu dwie tablice świadectwa, tablice kamienne napisane palcem Boga.</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widział, że Mojżesz opóźnia swoje zejście z góry, zebrał się przed Aaronem i mówił do niego: Wstań, zrób nam bogów, którzy by szli przed nami, bo nie wiemy, co się stało z Mojżeszem, tym mężem, który nas wyprowadził z ziemi Egiptu.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Aaron im powiedział: Zdejmijcie złote kolczyki, które są w uszach waszych żon, waszych synów i córek, i przynieście do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cały lud pozdejmował złote kolczyki, które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w ich uszach, i zanieśli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do Aarona.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on przyjął je z ich rąk, ukształtował je rylcem i uczynił z nich odlanego cielca. I powiedzieli: Oto są twoi bogowie, Izraelu, którzy cię wyprowadzili z ziemi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Widząc to, Aaron zbudował przed nim ołtarz i zawołał: Jutro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święto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wstali wcześnie rano, ofiarowali całopalenia i przynieśli ofiary pojednawcze. I lud usiadł, aby jeść i pić, i wstał, aby się bawić.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Mojżesza: Idź, zejdź na dół, bo zepsuł się twój lud, który wyprowadziłeś z ziemi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Szybko zboczyli z drogi, którą im przykazałem. Zrobili sobie odlanego cielca, oddali mu pokłon i złożyli mu ofiary, mówiąc: Oto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twoi bogowie, Izraelu, którzy cię wyprowadzili z ziemi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mówił dalej do Mojżesza: Widziałem ten lud, a oto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on ludem twardego karku.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zostaw mnie, aby się rozpalił mój gniew na nich i abym ich zgładził, a z ciebie uczynię wielki naród.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modlił się do JAHWE, swego Boga, i powiedział: Dlaczego, JAHWE, rozpala się twój gniew przeciwko twemu ludowi, który wyprowadziłeś z ziemi Egiptu wielką mocą i potężną ręką?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Egipcjanie mieliby mówić: Wyprowadził ich ku złemu, aby ich pozabijać w górach i aby zgładzić ich z powierzchni ziemi? Odwróć się od zapalczywości twojego gniewu i żałuj nieszczęścia, </w:t>
      </w:r>
      <w:r>
        <w:rPr>
          <w:rFonts w:ascii="Times New Roman" w:eastAsia="Times New Roman" w:hAnsi="Times New Roman" w:cs="Times New Roman"/>
          <w:i/>
          <w:iCs/>
          <w:noProof w:val="0"/>
          <w:sz w:val="24"/>
        </w:rPr>
        <w:t>jakie chcesz zesłać</w:t>
      </w:r>
      <w:r>
        <w:rPr>
          <w:rFonts w:ascii="Times New Roman" w:eastAsia="Times New Roman" w:hAnsi="Times New Roman" w:cs="Times New Roman"/>
          <w:noProof w:val="0"/>
          <w:sz w:val="24"/>
        </w:rPr>
        <w:t xml:space="preserve"> na twój lud.</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Wspomnij na Abrahama, Izaaka i Izraela, twoje sługi, którym przysiągłeś na samego siebie i mówiłeś do nich: Rozmnożę wasze potomstwo jak gwiazdy na niebie i całą tę ziemię, o której mówiłem, dam waszemu potomstwu i odziedziczą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żałował nieszczęścia, które miał zesłać na swój lud.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odwrócił się więc i zszedł z góry, mając w ręku dwie tablice świadectwa, tablice zapisane po obu stronach.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zapisane i na jednej, i na drugiej stronie.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Tablice te były dziełem Boga, a pismo też było pismem Boga wyrytym na tablicach.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Jozue usłyszał głos wołającego ludu, powiedział do Mojżesza: Odgłosy bitwy w obozie.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odpowiedział: Nie jest to głos zwyciężających ani głos pokonanych. Słyszę raczej głos śpiewających.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przybliżył do obozu, zobaczył cielca i tańce. Mojżesz wówczas rozgniewał się bardzo, rzucił z rąk tablice i stłukł je pod górą.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Wziął też cielca, którego zrobili, spalił go w ogniu, skruszył na proch, wysypał na wodę i kazał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pić synom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Aarona: Cóż ci ten lud zrobił, że sprowadziłeś na niego tak wielki grzech?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Aaron odpowiedział: Niech się nie rozpala gniew mego pana. Ty znasz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lud </w:t>
      </w:r>
      <w:r>
        <w:rPr>
          <w:rFonts w:ascii="Times New Roman" w:eastAsia="Times New Roman" w:hAnsi="Times New Roman" w:cs="Times New Roman"/>
          <w:i/>
          <w:iCs/>
          <w:noProof w:val="0"/>
          <w:sz w:val="24"/>
        </w:rPr>
        <w:t>i wiesz</w:t>
      </w:r>
      <w:r>
        <w:rPr>
          <w:rFonts w:ascii="Times New Roman" w:eastAsia="Times New Roman" w:hAnsi="Times New Roman" w:cs="Times New Roman"/>
          <w:noProof w:val="0"/>
          <w:sz w:val="24"/>
        </w:rPr>
        <w:t xml:space="preserve">, jak jest </w:t>
      </w:r>
      <w:r>
        <w:rPr>
          <w:rFonts w:ascii="Times New Roman" w:eastAsia="Times New Roman" w:hAnsi="Times New Roman" w:cs="Times New Roman"/>
          <w:i/>
          <w:iCs/>
          <w:noProof w:val="0"/>
          <w:sz w:val="24"/>
        </w:rPr>
        <w:t>skłonny</w:t>
      </w:r>
      <w:r>
        <w:rPr>
          <w:rFonts w:ascii="Times New Roman" w:eastAsia="Times New Roman" w:hAnsi="Times New Roman" w:cs="Times New Roman"/>
          <w:noProof w:val="0"/>
          <w:sz w:val="24"/>
        </w:rPr>
        <w:t xml:space="preserve"> do zła.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Mówili mi bowiem: Zrób nam bogów, którzy by szli przed nami, gdyż nie wiemy, co się stało z Mojżeszem, tym mężem, który nas wyprowadził z ziemi Egiptu.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odpowiedziałem im: Kto ma złoto, niech je zdejmie z siebie. Dali mi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i wrzuciłem je w ogień, i tak powstał ten cielec.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widział obnażony lud, bo Aaron uczynił go nagim ku jego hańbie wobec jego wrogów;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Mojżesz stanął w bramie obozu i powiedział: Kto jest za JAHWE, niech </w:t>
      </w:r>
      <w:r>
        <w:rPr>
          <w:rFonts w:ascii="Times New Roman" w:eastAsia="Times New Roman" w:hAnsi="Times New Roman" w:cs="Times New Roman"/>
          <w:i/>
          <w:iCs/>
          <w:noProof w:val="0"/>
          <w:sz w:val="24"/>
        </w:rPr>
        <w:t>przystąpi</w:t>
      </w:r>
      <w:r>
        <w:rPr>
          <w:rFonts w:ascii="Times New Roman" w:eastAsia="Times New Roman" w:hAnsi="Times New Roman" w:cs="Times New Roman"/>
          <w:noProof w:val="0"/>
          <w:sz w:val="24"/>
        </w:rPr>
        <w:t xml:space="preserve"> do mnie. I zebrali się przy nim wszyscy synowie Lewiego.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Tak mówi JAHWE, Bóg Izraela: Niech każdy przypasze swój miecz do swojego boku. Przejdźcie przez obóz tam i z powrotem, od jednej bramy do drugiej, i zabijajcie każdy swego brata i każdy swego przyjaciela, i każdy swego bliźniego.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Lewiego postąpili według słowa Mojżesza. Tego dnia poległo z ludu około trzech tysięcy mężczyzn.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Mojżesz powiedział: Poświęćcie dziś JAHWE swoje ręce, każdy na swego syna i na swego brata, aby dał wam dziś błogosławieństwo.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zaś Mojżesz powiedział do ludu: Popełniliście wielki grzech. Wstąpię teraz do JAHWE, może go przebłagam za wasz grzech.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więc wrócił do JAHWE i powiedział: Proszę, ten lud popełnił wielki grzech, bo zrobił sobie bogów ze złota.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przebacz ich grzech, a jeśli nie, wymaż mnie, proszę, z twojej księgi, którą napisałeś.</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do Mojżesza: Tego wymażę z mojej księgi, kto zgrzeszył przeciwko mnie.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teraz, prowadź ten lud, gdzie ci rozkazałem. Oto mój Anioł pójdzie przed tobą. Ale w dniu mego nawiedzenia ich też nawiedzę za ich grzech.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ukarał więc lud za to, że zrobił cielca, którego sporządził Aaron.</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mówił do Mojżesza: Idź, wyrusz stąd, ty i lud, który wyprowadziłeś z ziemi Egiptu, do ziemi, którą przysiągłem Abrahamowi, Izaakowi i Jakubowi, mówiąc: Dam ją twemu potomstwu.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przed tobą Anioła i wyrzucę Kananejczyka, Amorytę, Chetytę, Peryzzytę, Chiwwitę i Jebusytę;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ziemi opływającej mlekiem i miodem. Lecz </w:t>
      </w:r>
      <w:r>
        <w:rPr>
          <w:rFonts w:ascii="Times New Roman" w:eastAsia="Times New Roman" w:hAnsi="Times New Roman" w:cs="Times New Roman"/>
          <w:i/>
          <w:iCs/>
          <w:noProof w:val="0"/>
          <w:sz w:val="24"/>
        </w:rPr>
        <w:t>sam</w:t>
      </w:r>
      <w:r>
        <w:rPr>
          <w:rFonts w:ascii="Times New Roman" w:eastAsia="Times New Roman" w:hAnsi="Times New Roman" w:cs="Times New Roman"/>
          <w:noProof w:val="0"/>
          <w:sz w:val="24"/>
        </w:rPr>
        <w:t xml:space="preserve"> nie pójdę z tobą, bo </w:t>
      </w:r>
      <w:r>
        <w:rPr>
          <w:rFonts w:ascii="Times New Roman" w:eastAsia="Times New Roman" w:hAnsi="Times New Roman" w:cs="Times New Roman"/>
          <w:i/>
          <w:iCs/>
          <w:noProof w:val="0"/>
          <w:sz w:val="24"/>
        </w:rPr>
        <w:t>jesteś</w:t>
      </w:r>
      <w:r>
        <w:rPr>
          <w:rFonts w:ascii="Times New Roman" w:eastAsia="Times New Roman" w:hAnsi="Times New Roman" w:cs="Times New Roman"/>
          <w:noProof w:val="0"/>
          <w:sz w:val="24"/>
        </w:rPr>
        <w:t xml:space="preserve"> ludem twardego karku, bym cię w drodze nie wytracił.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lud usłyszał te złe wieści, zasmucił się i nikt nie włożył na siebie swoich ozdób.</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powiedział do Mojżesza: Powiedz synom Izraela: Jesteście ludem twardego karku. Przyjdę niespodziewanie pośród ciebie i wytracę cię. Teraz więc zdejmij z siebie swoje ozdoby, abym wiedział, co mam ci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zdjęli swoje ozdoby przy górze Horeb.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Mojżesz wziął namiot i rozbił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poza obozem, z dala od obozu, i nazwał go Namiotem Zgromadzenia. Każdy, kto chciał się poradzić JAHWE, wychodził do Namiotu Zgromadzenia, który był poza obozem.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Mojżesz wychodził do namiotu, cały lud powstawał i każdy stał u wejścia do swego namiotu, i patrzył na Mojżesza, aż wszedł do namiotu.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Mojżesz wchodził do namiotu, słup obłoku zstępował i stawał u wejścia do namiotu, i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rozmawiał z Mojżeszem.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lud widział słup obłoku stojący u wejścia do namiotu. Wtedy cały lud powstawał i oddawał pokłon, każdy u wejścia do swego namiotu.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rozmawiał z Mojżeszem twarzą w twarz, jak człowiek rozmawia ze swoim przyjacielem. Potem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wracał do obozu, a jego sługa Jozue, syn Nuna, młodzieniec, nie opuszczał namiotu.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powiedział do JAHWE: Oto mówisz mi: Prowadź ten lud, a nie oznajmiłeś mi, kogo poślesz ze mną. Ponadto powiedziałeś: Znam cię po imieniu, znalazłeś też łaskę w moich oczach.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jeśli znalazłem łaskę w twoich oczach, ukaż mi, proszę, twoją drogę, żebym cię poznał i żebym znalazł łaskę w twoich oczach. Zważ także, że ten naród jest twoim ludem.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odpowiedział: Moje oblicze pójdzie przed tobą i dam ci odpoczynek.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powiedział do niego: Jeśli twoje oblicze nie pójdzie </w:t>
      </w:r>
      <w:r>
        <w:rPr>
          <w:rFonts w:ascii="Times New Roman" w:eastAsia="Times New Roman" w:hAnsi="Times New Roman" w:cs="Times New Roman"/>
          <w:i/>
          <w:iCs/>
          <w:noProof w:val="0"/>
          <w:sz w:val="24"/>
        </w:rPr>
        <w:t>z nami</w:t>
      </w:r>
      <w:r>
        <w:rPr>
          <w:rFonts w:ascii="Times New Roman" w:eastAsia="Times New Roman" w:hAnsi="Times New Roman" w:cs="Times New Roman"/>
          <w:noProof w:val="0"/>
          <w:sz w:val="24"/>
        </w:rPr>
        <w:t>, nie wyprowadzaj nas stąd.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czym bowiem będzie można poznać, że ja i twój lud znaleźliśmy łaskę w twoich oczach? Czy nie </w:t>
      </w:r>
      <w:r>
        <w:rPr>
          <w:rFonts w:ascii="Times New Roman" w:eastAsia="Times New Roman" w:hAnsi="Times New Roman" w:cs="Times New Roman"/>
          <w:i/>
          <w:iCs/>
          <w:noProof w:val="0"/>
          <w:sz w:val="24"/>
        </w:rPr>
        <w:t>po tym</w:t>
      </w:r>
      <w:r>
        <w:rPr>
          <w:rFonts w:ascii="Times New Roman" w:eastAsia="Times New Roman" w:hAnsi="Times New Roman" w:cs="Times New Roman"/>
          <w:noProof w:val="0"/>
          <w:sz w:val="24"/>
        </w:rPr>
        <w:t>, że pójdziesz z nami? W ten sposób ja i twój lud będziemy wyróżnieni spośród wszystkich ludów, które są na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Uczynię także to, o czym mówiłeś, bo znalazłeś łaskę w moich oczach i znam cię po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Mojżesz</w:t>
      </w:r>
      <w:r>
        <w:rPr>
          <w:rFonts w:ascii="Times New Roman" w:eastAsia="Times New Roman" w:hAnsi="Times New Roman" w:cs="Times New Roman"/>
          <w:noProof w:val="0"/>
          <w:sz w:val="24"/>
        </w:rPr>
        <w:t xml:space="preserve"> powiedział też: Ukaż mi, proszę, twoją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odpowiedział: Sprawię, że cała moja dobroć przejdzie przed twoją twarzą, i wypowiem imię JAHWE przed tobą. Zmiłuję się, nad kim się zmiłuję, i zlituję się, nad kim się zlituję.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dodał: Nie będziesz mógł widzieć mego oblicza, bo nie może człowiek ujrzeć mnie i pozostać przy życiu.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mówił dalej: Oto miejsce przy mnie, staniesz na skale.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 przechodzić moja chwała, postawię cię w rozpadlinie skalnej i zakryję cię swoją dłonią, aż przejdę.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odejmę dłoń i ujrzysz mnie od tyłu, ale moje oblicze nie będzie widziane.</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Mojżesza: Wyciosaj sobie dwie kamienne tablice, podobne do pierwszych, a napiszę na tych tablicach słowa, które były na pierwszych tablicach, które stłukłeś.</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bądź gotów </w:t>
      </w:r>
      <w:r>
        <w:rPr>
          <w:rFonts w:ascii="Times New Roman" w:eastAsia="Times New Roman" w:hAnsi="Times New Roman" w:cs="Times New Roman"/>
          <w:i/>
          <w:iCs/>
          <w:noProof w:val="0"/>
          <w:sz w:val="24"/>
        </w:rPr>
        <w:t>jutro</w:t>
      </w:r>
      <w:r>
        <w:rPr>
          <w:rFonts w:ascii="Times New Roman" w:eastAsia="Times New Roman" w:hAnsi="Times New Roman" w:cs="Times New Roman"/>
          <w:noProof w:val="0"/>
          <w:sz w:val="24"/>
        </w:rPr>
        <w:t xml:space="preserve"> rano i wstąp rankiem na górę Synaj; staniesz przede mną na szczycie tej góry.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niech nikt nie wchodzi z tobą, niech nikt też nie będzie widziany na całej górze; również owce i woły niech się nie pasą naprzeciwko tej góry.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wyciosał więc dwie kamienne tablice podobne do pierwszych, a gdy wstał rano, wstąpił na górę Synaj, jak JAHWE mu rozkazał, i wziął w ręce dwie kamienne tablice.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zstąpił w obłoku, stanął tam z nim, i wypowiedział imię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przechodził JAHWE przed nim i wołał: JAHWE, JAHWE, Bóg miłosierny i litościwy, nieskory do gniewu, a bogaty w miłosierdzie i prawdę;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Zachowujący miłosierdzie nad tysiącami, przebaczający nieprawość, przestępstwo i grzech, lecz nieusprawiedliwiający winnego, nawiedzający nieprawość ojców na synach i na synach ich synów do trzeciego i czwartego pokolenia.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więc spiesznie pochylił się do ziemi i oddał pokłon;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Jeśli znalazłem teraz łaskę w twoich oczach, Panie, niech Pan idzie, proszę, pośród nas, bo ten lud jest twardego karku. Wybacz nasze nieprawości i nasz grzech, a weź nas za dziedzictwo.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Oto ustanowię przymierze. Przed całym twoim ludem będę czynił cuda, jakie nie były dokonane na całej ziemi i w żadnym narodzie. I cały lud, wśród którego przebywasz, zobaczy dzieło JAHWE, gdyż straszne będzie to, co uczynię z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 tego, co dziś ci rozkazuję: Oto wypędzę sprzed twojego oblicza Amorytę, Kananejczyka, Chetytę, Peryzzytę, Chiwwitę i Jebusytę.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 się, abyś nie zawarł przymierza z obywatelami tej ziemi, do której wejdziesz, żeby to nie było sidłem pośród ciebie.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zburzycie ich ołtarze, połamiecie ich bożki i wyrąbiecie ich </w:t>
      </w:r>
      <w:r>
        <w:rPr>
          <w:rFonts w:ascii="Times New Roman" w:eastAsia="Times New Roman" w:hAnsi="Times New Roman" w:cs="Times New Roman"/>
          <w:i/>
          <w:iCs/>
          <w:noProof w:val="0"/>
          <w:sz w:val="24"/>
        </w:rPr>
        <w:t>święte</w:t>
      </w:r>
      <w:r>
        <w:rPr>
          <w:rFonts w:ascii="Times New Roman" w:eastAsia="Times New Roman" w:hAnsi="Times New Roman" w:cs="Times New Roman"/>
          <w:noProof w:val="0"/>
          <w:sz w:val="24"/>
        </w:rPr>
        <w:t xml:space="preserve"> gaje.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będziesz oddawał pokłonu innemu bogu, bo JAHWE, którego imię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Zazdrosny, jest Bogiem zazdrosnym;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nie zawierał przymierza z mieszkańcami tej ziemi, abyś — gdy oni popełniają nierząd ze swymi bogami i składają ofiary swym bogom — nie został zawołany, by jeść z ich ofiar;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nie brał spośród ich córek </w:t>
      </w:r>
      <w:r>
        <w:rPr>
          <w:rFonts w:ascii="Times New Roman" w:eastAsia="Times New Roman" w:hAnsi="Times New Roman" w:cs="Times New Roman"/>
          <w:i/>
          <w:iCs/>
          <w:noProof w:val="0"/>
          <w:sz w:val="24"/>
        </w:rPr>
        <w:t>żony</w:t>
      </w:r>
      <w:r>
        <w:rPr>
          <w:rFonts w:ascii="Times New Roman" w:eastAsia="Times New Roman" w:hAnsi="Times New Roman" w:cs="Times New Roman"/>
          <w:noProof w:val="0"/>
          <w:sz w:val="24"/>
        </w:rPr>
        <w:t xml:space="preserve"> dla swych synów, a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cudzołożyłyby ich córki ze swymi bogami i doprowadziłyby twoich synów do nierządu ze swymi bogami.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czynił sobie odlewanych bożków.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zachowywał Święto Przaśników. Przez siedem dni będziesz jeść przaśniki, jak ci rozkazałem, w miesiącu Abib, gdyż w miesiącu Abib wyszedłeś z Egiptu.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co otwiera łono, jest moje, a także każdy pierworodny samiec z twego dobytku, zarówno spośród owiec, jak i wołów;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pierworodne oślę odkupisz owcą, a jeśli go nie odkupisz, złamiesz mu kark. Odkupisz każdego pierworodnego z twych synów i nie pokażą się przede mną z pustymi </w:t>
      </w:r>
      <w:r>
        <w:rPr>
          <w:rFonts w:ascii="Times New Roman" w:eastAsia="Times New Roman" w:hAnsi="Times New Roman" w:cs="Times New Roman"/>
          <w:i/>
          <w:iCs/>
          <w:noProof w:val="0"/>
          <w:sz w:val="24"/>
        </w:rPr>
        <w:t>rękami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będziesz pracować, a siódmego dnia odpoczniesz; odpoczniesz w czasie orania i w czasie żniwa.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obchodził też Święto Tygodni, pierwociny żniwa pszenicy, i Święto Zbiorów na koniec roku.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 razy do roku wszyscy twoi mężczyźni pokażą się przed obliczem Pana BOGA, Boga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wypędzę przed tobą narody i rozszerzę twoje granice; nikt nie będzie pożądał twojej ziemi, gdy trzy razy do roku pójdziesz, aby pokazać się przed obliczem JAHWE, twego Boga.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składał krwi mojej ofiary razem z zakwasem i nic z ofiary obchodu święta Paschy nie zostanie do rana.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Przyniesiesz do domu JAHWE, twego Boga, pierwociny plonów twej ziemi. Nie będziesz gotował koźlęcia w mleku jego matki.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 Zapisz sobie te słowa, bo według tych słów ustanowiłem przymierze z tobą i Izraelem.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był tam z JAHWE czterdzieści dni i czterdzieści nocy, nie jadł chleba i nie pił wody. I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napisał na tablicach słowa przymierza, dziesięć przykazań.</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Mojżesz zstępował z góry Synaj — a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Mojżesz w ręku dwie tablice świadectwa, gdy zstępował z góry — Mojżesz nie wiedział, że skóra jego twarzy lśniła, gdy JAHWE z nim rozmawiał.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Aaron i wszyscy synowie Izraela zobaczyli Mojżesza, a oto skóra jego twarzy lśniła, i bali się zbliżyć do niego.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zawołał ich i Aaron oraz wszyscy przywódcy zgromadzenia Izraela wrócili do niego. I Mojżesz rozmawiał z nimi.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podeszli też wszyscy synowie Izraela, a on przykazał im wszystko, o czym JAHWE z nim rozmawiał na górze Synaj.</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póki Mojżesz z nimi rozmawiał, miał na swojej twarzy zasłonę;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Mojżesz wchodził przed oblicze JAHWE, aby z nim rozmawiać, zdejmował zasłonę, póki nie wyszedł. Gdy zaś wyszedł, mówił do synów Izraela, co mu nakazano.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patrzyli na twarz Mojżesza, a skóra twarzy Mojżesza lśniła. I Mojżesz znowu kładł zasłonę na swoją twarz, póki nie wszedł, aby z nim rozmawiać.</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zebrał całe zgromadzenie synów Izraela i mówił do nich: Oto są słowa, które JAHWE rozkazał, abyście je wypełnili.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dni będzie wykonywana praca, ale siódmy dzień będzie dla was świętem, szabatem odpoczynku dla JAHWE. Kto w nim wykona pracę, poniesie śmierć.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rozniecicie ognia w żadnym z waszych mieszkań w dzień szabatu.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też do całego zgromadzenia synów Izraela: Oto słowo, które JAHWE przykazał: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Złóżcie JAHWE dar od siebie: każdy, kto jest ochotnego serca, niech przyniesie JAHWE dar: złoto, srebro i miedź;</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Błękitną </w:t>
      </w:r>
      <w:r>
        <w:rPr>
          <w:rFonts w:ascii="Times New Roman" w:eastAsia="Times New Roman" w:hAnsi="Times New Roman" w:cs="Times New Roman"/>
          <w:i/>
          <w:iCs/>
          <w:noProof w:val="0"/>
          <w:sz w:val="24"/>
        </w:rPr>
        <w:t>tkaninę</w:t>
      </w:r>
      <w:r>
        <w:rPr>
          <w:rFonts w:ascii="Times New Roman" w:eastAsia="Times New Roman" w:hAnsi="Times New Roman" w:cs="Times New Roman"/>
          <w:noProof w:val="0"/>
          <w:sz w:val="24"/>
        </w:rPr>
        <w:t>, purpurę, karmazyn, bisior i kozią sierść;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skóry baranie farbowane na czerwono i skóry borsucze, i drewno akacjowe;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Oliwę do oświetlenia, wonności na olejek do namaszczania i na wonne kadzidło;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Kamienie onyksu i kamienie do osadzenia efodu i pektorału.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spośród was, którzy są uzdolnieni, przyjdą i będą robić wszystko, co JAHWE rozkazał: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Przybytek, jego namiot i przykrycie, haczyki do niego i deski, drążki do niego, słupy i podstawki;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Arkę i drążki do niej, przebłagalnię i zasłonę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osłonięcia;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i drążki do niego, wszystkie jego naczynia i chleby pokładne;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Świecznik do oświetlenia i jego przybory, lampy do niego i oliwę do świecenia.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ołtarz kadzenia z drążkami do niego, olejek do namaszczania, wonne kadzidło i zasłonę do wejścia do przybytku;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całopalenia, miedzianą kratę do niego, drążki i wszystkie naczynia do niego, kadź i jej podstawę;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Zasłony do dziedzińca, słupy i podstawki do nich, zasłonę do wejścia na dziedziniec.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Kołki do przybytku i kołki do dziedzińca z ich sznurami.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służebne do usługiwania w Miejscu Świętym, święte szaty kapłana Aarona i szaty dla jego synów, do sprawowania urzędu kapłańskiego.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całe zgromadzenie synów Izraela odeszło od Mojżesza.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przyszedł każdy, kogo serce pobudziło, i każdy, w którym duch był ochoczy;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przynieśli JAHWE dar do wykonania Namiotu Zgromadzenia, na wszelką służbę w nim i na święte szaty.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Przychodzili więc mężczyźni i kobiety, każdy, kto był ochotnego serca,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przynosili bransoletki, kolczyki, pierścienie, naszyjniki </w:t>
      </w:r>
      <w:r>
        <w:rPr>
          <w:rFonts w:ascii="Times New Roman" w:eastAsia="Times New Roman" w:hAnsi="Times New Roman" w:cs="Times New Roman"/>
          <w:i/>
          <w:iCs/>
          <w:noProof w:val="0"/>
          <w:sz w:val="24"/>
        </w:rPr>
        <w:t>i</w:t>
      </w:r>
      <w:r>
        <w:rPr>
          <w:rFonts w:ascii="Times New Roman" w:eastAsia="Times New Roman" w:hAnsi="Times New Roman" w:cs="Times New Roman"/>
          <w:noProof w:val="0"/>
          <w:sz w:val="24"/>
        </w:rPr>
        <w:t xml:space="preserve"> wszelkie złote przedmioty i każdy przynosił JAHWE ofiarę ze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Każdy też, kto miał błękitną </w:t>
      </w:r>
      <w:r>
        <w:rPr>
          <w:rFonts w:ascii="Times New Roman" w:eastAsia="Times New Roman" w:hAnsi="Times New Roman" w:cs="Times New Roman"/>
          <w:i/>
          <w:iCs/>
          <w:noProof w:val="0"/>
          <w:sz w:val="24"/>
        </w:rPr>
        <w:t>tkaninę</w:t>
      </w:r>
      <w:r>
        <w:rPr>
          <w:rFonts w:ascii="Times New Roman" w:eastAsia="Times New Roman" w:hAnsi="Times New Roman" w:cs="Times New Roman"/>
          <w:noProof w:val="0"/>
          <w:sz w:val="24"/>
        </w:rPr>
        <w:t xml:space="preserve">, purpurę, karmazyn, bisior, kozią sierść, skóry baranie farbowane na czerwono i skóry borsucze, przynosił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Każdy, kto ofiarował dar ze srebra i miedzi, przynosił na ofiarę dla PANA; każdy też, kto miał drewno akacjowe, do wszelkiej pracy tej służby, przynosił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wszystkie uzdolnione kobiety przędły swymi rękami i przynosiły to, co naprzędły: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bisioru.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kobiety, których serca były obdarzone zdolnością, przędły kozią sierść.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Przełożeni zaś przynosili kamienie onyksu i kamienie do osadzenia efodu i pektorału;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wonności i oliwę do świecenia i na olejek do namaszczania, i na wonne kadzidła.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synowie Izraela przynosili JAHWE dobrowolną ofiarę, każdy mężczyzna i każda kobieta, w których było serce ochocze do składania ofiar na każde dzieło, które JAHWE przez Mojżesza rozkazał wykonać.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powiedział do synów Izraela: Oto JAHWE powołał po imieniu Besalela, syna Uriego, syna Chura, z pokolenia Judy;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napełnił go Duchem Bożym, mądrością, rozumem i umiejętnością we wszelkim rzemiośle;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umiejętnie wymyślał wzory, aby wyrabiał ze złota, srebra i miedzi;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obrabiania kamieni do oprawy, do ciosania drewna, aby wykonał wszelkie rodzaje dzieła.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Włożył mu w serce też </w:t>
      </w:r>
      <w:r>
        <w:rPr>
          <w:rFonts w:ascii="Times New Roman" w:eastAsia="Times New Roman" w:hAnsi="Times New Roman" w:cs="Times New Roman"/>
          <w:i/>
          <w:iCs/>
          <w:noProof w:val="0"/>
          <w:sz w:val="24"/>
        </w:rPr>
        <w:t>zdolność</w:t>
      </w:r>
      <w:r>
        <w:rPr>
          <w:rFonts w:ascii="Times New Roman" w:eastAsia="Times New Roman" w:hAnsi="Times New Roman" w:cs="Times New Roman"/>
          <w:noProof w:val="0"/>
          <w:sz w:val="24"/>
        </w:rPr>
        <w:t xml:space="preserve">, aby mógł uczyć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on, i Oholiab, syn Achisamaka, z pokolenia Dana.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Napełnił ich mądrością serca, aby wykonywali wszelkie rzemiosło rytownicze, obmyślania projektów, hafciarskie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bisioru i tkackie, aby obmyślali i zręcznie wykonywali każdą pracę.</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wykonali Besalel i Oholiab, i wszyscy uzdolnieni mężczyźni, którym Bóg dał mądrość i rozum, aby umieli wykonać każdą pracę do służby w świątyni, według wszystkiego, co JAHWE rozkazał.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wezwał Besalela i Oholiaba, i każdego uzdolnionego mężczyznę, któremu JAHWE włożył w serce mądrość, którego serce pobudziło, aby przystąpić do wykonywania tej pracy.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wzięli od Mojżesza wszystkie dary, które synowie Izraela przynieśli na dzieło służby w świątyni, aby ją wykonać. Oni zaś nadal przynosili mu dobrowolne dary każdego poranka.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wszyscy uzdolnieni, którzy wykonywali wszelką pracę przy świątyni, każdy od swojej pracy, którą wykonywał;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Mojżesza: Lud przynosi dużo więcej niż potrzeba do wykonania tej służby, którą JAHWE rozkazał uczynić.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Mojżesz rozkazał więc, aby ogłoszono w obozie: Niech już </w:t>
      </w:r>
      <w:r>
        <w:rPr>
          <w:rFonts w:ascii="Times New Roman" w:eastAsia="Times New Roman" w:hAnsi="Times New Roman" w:cs="Times New Roman"/>
          <w:i/>
          <w:iCs/>
          <w:noProof w:val="0"/>
          <w:sz w:val="24"/>
        </w:rPr>
        <w:t>ani</w:t>
      </w:r>
      <w:r>
        <w:rPr>
          <w:rFonts w:ascii="Times New Roman" w:eastAsia="Times New Roman" w:hAnsi="Times New Roman" w:cs="Times New Roman"/>
          <w:noProof w:val="0"/>
          <w:sz w:val="24"/>
        </w:rPr>
        <w:t xml:space="preserve"> mężczyzna, ani kobieta nie przynosi więcej ofiar na budowę świątyni. I powstrzymano lud od ich przynoszenia.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co mieli, wystarczyło do wykonania wszelkiej pracy, a nawet zbywało.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wszyscy uzdolnieni rzemieślnicy wykonali pracę przybytku: dziesięć zasłon ze skręconego bisioru,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i karmazynu. Zrobili je z haftowanymi cherubinami.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Długość jednej zasłony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na dwadzieścia osiem łokci, a jej szerokość — na cztery łokcie. Wszystkie zasłony miały jednakowe wymiary.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spięli pięć zasłon jedną z drugą, także drugie pięć zasłon spięli jedną z drugą.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Porobili też pętle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xml:space="preserve"> na brzegu jednej zasłony, na końcu, gdzie mają się spinać. Zrobili je także na brzegu drugiej zasłony, na końcu, gdzie mają się spinać.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Pięćdziesiąt pętli zrobili na jednej zasłonie i pięćdziesiąt pętli zrobili na brzegu zasłony, w miejscu, gdzie ma być spięta z drugą. Pętle były jedna naprzeciw drugiej.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Zrobili też pięćdziesiąt złotych haczyków i spięli jedną zasłonę z drugą </w:t>
      </w:r>
      <w:r>
        <w:rPr>
          <w:rFonts w:ascii="Times New Roman" w:eastAsia="Times New Roman" w:hAnsi="Times New Roman" w:cs="Times New Roman"/>
          <w:i/>
          <w:iCs/>
          <w:noProof w:val="0"/>
          <w:sz w:val="24"/>
        </w:rPr>
        <w:t>tymi</w:t>
      </w:r>
      <w:r>
        <w:rPr>
          <w:rFonts w:ascii="Times New Roman" w:eastAsia="Times New Roman" w:hAnsi="Times New Roman" w:cs="Times New Roman"/>
          <w:noProof w:val="0"/>
          <w:sz w:val="24"/>
        </w:rPr>
        <w:t xml:space="preserve"> haczykami. I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przybytek stanowił jedną całość.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Wykonali też zasłony z koziej sierści na namiot </w:t>
      </w:r>
      <w:r>
        <w:rPr>
          <w:rFonts w:ascii="Times New Roman" w:eastAsia="Times New Roman" w:hAnsi="Times New Roman" w:cs="Times New Roman"/>
          <w:i/>
          <w:iCs/>
          <w:noProof w:val="0"/>
          <w:sz w:val="24"/>
        </w:rPr>
        <w:t>do przykrycia</w:t>
      </w:r>
      <w:r>
        <w:rPr>
          <w:rFonts w:ascii="Times New Roman" w:eastAsia="Times New Roman" w:hAnsi="Times New Roman" w:cs="Times New Roman"/>
          <w:noProof w:val="0"/>
          <w:sz w:val="24"/>
        </w:rPr>
        <w:t xml:space="preserve"> przybytku z wierzchu, zrobili jedenaście zasłon.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Długość jednej zasłony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na trzydzieści łokci, a jej szerokość — na cztery łokcie. Jedenaście zasłon miało jednakowe wymiary.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spięli pięć zasłon osobno, a sześć zasłon osobno.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Zrobili też pięćdziesiąt pętli na brzegu </w:t>
      </w:r>
      <w:r>
        <w:rPr>
          <w:rFonts w:ascii="Times New Roman" w:eastAsia="Times New Roman" w:hAnsi="Times New Roman" w:cs="Times New Roman"/>
          <w:i/>
          <w:iCs/>
          <w:noProof w:val="0"/>
          <w:sz w:val="24"/>
        </w:rPr>
        <w:t>jednej</w:t>
      </w:r>
      <w:r>
        <w:rPr>
          <w:rFonts w:ascii="Times New Roman" w:eastAsia="Times New Roman" w:hAnsi="Times New Roman" w:cs="Times New Roman"/>
          <w:noProof w:val="0"/>
          <w:sz w:val="24"/>
        </w:rPr>
        <w:t xml:space="preserve"> zasłony, na końcu, gdzie ma być spięta, i pięćdziesiąt pętli zrobili na brzegu drugiej zasłony do spięcia.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pięćdziesiąt miedzianych haczyków do spięcia namiotu, aby stanowił jedną całość.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ponadto przykrycie na namiot ze skór baranich czerwono farbowanych i przykrycie ze skór borsuczych na wierzch.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prosto stojące deski do przybytku z drewna akacjowego.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jednej deski wynosiła dziesięć łokci, a jej szerokość — półtora łokcia.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Jedna deska </w:t>
      </w:r>
      <w:r>
        <w:rPr>
          <w:rFonts w:ascii="Times New Roman" w:eastAsia="Times New Roman" w:hAnsi="Times New Roman" w:cs="Times New Roman"/>
          <w:i/>
          <w:iCs/>
          <w:noProof w:val="0"/>
          <w:sz w:val="24"/>
        </w:rPr>
        <w:t>miała</w:t>
      </w:r>
      <w:r>
        <w:rPr>
          <w:rFonts w:ascii="Times New Roman" w:eastAsia="Times New Roman" w:hAnsi="Times New Roman" w:cs="Times New Roman"/>
          <w:noProof w:val="0"/>
          <w:sz w:val="24"/>
        </w:rPr>
        <w:t xml:space="preserve"> dwa czopy ułożone jeden naprzeciw drugiego. Tak zrobili przy wszystkich deskach przybytku.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deski do przybytku, dwadzieścia desek na stronę południową, ku południowemu wiatrowi.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zrobili ze srebra czterdzieści podstawek pod dwadzieścia desek: dwie podstawki pod jedną deskę do dwóch jej czopów, także dwie podstawki pod drugą deskę do dwóch jej czopów.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drugim boku przybytku od strony północnej zrobili dwadzieścia desek;</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nich czterdzieści srebrnych podstawek: dwie podstawki pod jedną deskę i dwie podstawki pod drugą deskę.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 zachodniej stronie przybytku zrobili sześć desek.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deski zrobili na narożniki przybytku po obydwu stronach;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były złączone od spodu, były też złączone u góry do jednego pierścienia. Tak zrobili po obu stronach na dwóch narożnikach.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więc osiem desek i do nich szesnaście srebrnych podstawek, po dwie podstawki pod każdą deską.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drążki z drewna akacjowego; pięć do desek jednej strony przybytku;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pięć drążków do desek drugiej strony przybytku, również pięć drążków do desek zachodniej strony przybytku.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zrobili też środkowy drążek, aby przechodził przez środek desek od końca do końca.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deski pokryli złotem i zrobili do nich pierścienie ze złota jako uchwyty dla drążków, i drążki pokryli złotem.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Zrobili też zasłonę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 Zrobili ją z misternie wyhaftowanymi cherubinami.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do niej zrobili cztery słupy </w:t>
      </w:r>
      <w:r>
        <w:rPr>
          <w:rFonts w:ascii="Times New Roman" w:eastAsia="Times New Roman" w:hAnsi="Times New Roman" w:cs="Times New Roman"/>
          <w:i/>
          <w:iCs/>
          <w:noProof w:val="0"/>
          <w:sz w:val="24"/>
        </w:rPr>
        <w:t>z drewna</w:t>
      </w:r>
      <w:r>
        <w:rPr>
          <w:rFonts w:ascii="Times New Roman" w:eastAsia="Times New Roman" w:hAnsi="Times New Roman" w:cs="Times New Roman"/>
          <w:noProof w:val="0"/>
          <w:sz w:val="24"/>
        </w:rPr>
        <w:t xml:space="preserve"> akacjowego i pokryli je złotem, haki do nich też były ze złota, i odlali do nich cztery srebrne podstawki.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Zrobili też zasłonę do wejścia do namiotu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 haftowaną;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do niej pięć słupów z haczykami i pokryli złotem ich głowice i klamry, a pięć podstawek do nich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z miedzi.</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Besalel zrobił arkę z drewna akacjowego, </w:t>
      </w:r>
      <w:r>
        <w:rPr>
          <w:rFonts w:ascii="Times New Roman" w:eastAsia="Times New Roman" w:hAnsi="Times New Roman" w:cs="Times New Roman"/>
          <w:i/>
          <w:iCs/>
          <w:noProof w:val="0"/>
          <w:sz w:val="24"/>
        </w:rPr>
        <w:t>a</w:t>
      </w:r>
      <w:r>
        <w:rPr>
          <w:rFonts w:ascii="Times New Roman" w:eastAsia="Times New Roman" w:hAnsi="Times New Roman" w:cs="Times New Roman"/>
          <w:noProof w:val="0"/>
          <w:sz w:val="24"/>
        </w:rPr>
        <w:t xml:space="preserve"> jej długość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na dwa i pół łokcia, a jej szerokość — na półtora łokcia, także jej wysokość to półtora łokcia.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ją szczerym złotem wewnątrz i na zewnątrz i zrobił wokół niej złotą listwę.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Odlał też do niej cztery złote pierścienie do czterech jej narożników: dwa pierścienie po jednej jej stronie, a dwa pierścienie po drugiej jej stronie.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również drążki z drewna akacjowego i pokrył je złotem.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włożył drążki w pierścienie po obu stronach arki, aby arka była na nich noszona.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Zrobił też przebłagalnię ze szczerego złota: jej długość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na dwa i pół łokcia, a jej szerokość — na półtora łokcia.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dwa cherubiny wykute ze złota na obu końcach przebłagalni.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Jednego cherubina na jednym końcu, a drugiego cherubina na drugim końcu. Zrobił cherubiny z przebłagalni wystające na obu jej końcach.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cherubiny miały rozpostarte skrzydła, z wierzchu zakrywały swymi skrzydłami przebłagalnię, a ich twarze były zwrócone ku sobie, twarze cherubinów były zwrócone ku przebłagalni.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Zrobił też stół z drewna akacjowego, jego długość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na dwa łokcie, jego szerokość — na </w:t>
      </w:r>
      <w:r>
        <w:rPr>
          <w:rFonts w:ascii="Times New Roman" w:eastAsia="Times New Roman" w:hAnsi="Times New Roman" w:cs="Times New Roman"/>
          <w:i/>
          <w:iCs/>
          <w:noProof w:val="0"/>
          <w:sz w:val="24"/>
        </w:rPr>
        <w:t>jeden</w:t>
      </w:r>
      <w:r>
        <w:rPr>
          <w:rFonts w:ascii="Times New Roman" w:eastAsia="Times New Roman" w:hAnsi="Times New Roman" w:cs="Times New Roman"/>
          <w:noProof w:val="0"/>
          <w:sz w:val="24"/>
        </w:rPr>
        <w:t xml:space="preserve"> łokieć, a wysokość — na półtora łokcia.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go szczerym złotem, i zrobił wokół niego złotą listwę.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wokół niego też listwę o szerokości dłoni; zrobił również złote obramowanie wokoło tej listwy.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odlał do niego cztery złote pierścienie, i przyprawił je do czterech narożników u jego czterech nóg.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Naprzeciwko tej listwy były pierścienie, przez które przewleczono drążki do noszenia stołu.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Porobił drążki z drewna akacjowego do noszenia stołu i powlókł je złotem.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ze szczerego złota naczynia do stołu, misy do niego, czasze, przykrycia i kubki do nalewania.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Zrobił także świecznik ze szczerego złota. Wykuł </w:t>
      </w:r>
      <w:r>
        <w:rPr>
          <w:rFonts w:ascii="Times New Roman" w:eastAsia="Times New Roman" w:hAnsi="Times New Roman" w:cs="Times New Roman"/>
          <w:i/>
          <w:iCs/>
          <w:noProof w:val="0"/>
          <w:sz w:val="24"/>
        </w:rPr>
        <w:t>ze złota ten</w:t>
      </w:r>
      <w:r>
        <w:rPr>
          <w:rFonts w:ascii="Times New Roman" w:eastAsia="Times New Roman" w:hAnsi="Times New Roman" w:cs="Times New Roman"/>
          <w:noProof w:val="0"/>
          <w:sz w:val="24"/>
        </w:rPr>
        <w:t xml:space="preserve"> świecznik. Jego podstawa, ramiona, kielichy, gałki i kwiaty były z tej samej </w:t>
      </w:r>
      <w:r>
        <w:rPr>
          <w:rFonts w:ascii="Times New Roman" w:eastAsia="Times New Roman" w:hAnsi="Times New Roman" w:cs="Times New Roman"/>
          <w:i/>
          <w:iCs/>
          <w:noProof w:val="0"/>
          <w:sz w:val="24"/>
        </w:rPr>
        <w:t>bryły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ramion wychodziło z obu boków: trzy ramiona z jednego boku świecznika i trzy ramiona z drugiego boku świecznika.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Trzy kielichy na kształt migdała na jednym ramieniu, </w:t>
      </w:r>
      <w:r>
        <w:rPr>
          <w:rFonts w:ascii="Times New Roman" w:eastAsia="Times New Roman" w:hAnsi="Times New Roman" w:cs="Times New Roman"/>
          <w:i/>
          <w:iCs/>
          <w:noProof w:val="0"/>
          <w:sz w:val="24"/>
        </w:rPr>
        <w:t>także</w:t>
      </w:r>
      <w:r>
        <w:rPr>
          <w:rFonts w:ascii="Times New Roman" w:eastAsia="Times New Roman" w:hAnsi="Times New Roman" w:cs="Times New Roman"/>
          <w:noProof w:val="0"/>
          <w:sz w:val="24"/>
        </w:rPr>
        <w:t xml:space="preserve"> gałka i kwiat; i trzy kielichy na kształt migdała na drugim ramieniu, </w:t>
      </w:r>
      <w:r>
        <w:rPr>
          <w:rFonts w:ascii="Times New Roman" w:eastAsia="Times New Roman" w:hAnsi="Times New Roman" w:cs="Times New Roman"/>
          <w:i/>
          <w:iCs/>
          <w:noProof w:val="0"/>
          <w:sz w:val="24"/>
        </w:rPr>
        <w:t>także</w:t>
      </w:r>
      <w:r>
        <w:rPr>
          <w:rFonts w:ascii="Times New Roman" w:eastAsia="Times New Roman" w:hAnsi="Times New Roman" w:cs="Times New Roman"/>
          <w:noProof w:val="0"/>
          <w:sz w:val="24"/>
        </w:rPr>
        <w:t xml:space="preserve"> gałka i kwiat. Tak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na wszystkich sześciu ramionach wychodzących ze świecznika.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na samym świeczniku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cztery kielichy na kształt migdała, jego gałki i jego kwiaty.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była gałka pod dwoma jego ramionami, także gałka </w:t>
      </w:r>
      <w:r>
        <w:rPr>
          <w:rFonts w:ascii="Times New Roman" w:eastAsia="Times New Roman" w:hAnsi="Times New Roman" w:cs="Times New Roman"/>
          <w:i/>
          <w:iCs/>
          <w:noProof w:val="0"/>
          <w:sz w:val="24"/>
        </w:rPr>
        <w:t>pod następnymi</w:t>
      </w:r>
      <w:r>
        <w:rPr>
          <w:rFonts w:ascii="Times New Roman" w:eastAsia="Times New Roman" w:hAnsi="Times New Roman" w:cs="Times New Roman"/>
          <w:noProof w:val="0"/>
          <w:sz w:val="24"/>
        </w:rPr>
        <w:t xml:space="preserve"> dwoma jego ramionami, i znów gałka pod dwoma </w:t>
      </w:r>
      <w:r>
        <w:rPr>
          <w:rFonts w:ascii="Times New Roman" w:eastAsia="Times New Roman" w:hAnsi="Times New Roman" w:cs="Times New Roman"/>
          <w:i/>
          <w:iCs/>
          <w:noProof w:val="0"/>
          <w:sz w:val="24"/>
        </w:rPr>
        <w:t>innymi</w:t>
      </w:r>
      <w:r>
        <w:rPr>
          <w:rFonts w:ascii="Times New Roman" w:eastAsia="Times New Roman" w:hAnsi="Times New Roman" w:cs="Times New Roman"/>
          <w:noProof w:val="0"/>
          <w:sz w:val="24"/>
        </w:rPr>
        <w:t xml:space="preserve"> jego ramionami. </w:t>
      </w:r>
      <w:r>
        <w:rPr>
          <w:rFonts w:ascii="Times New Roman" w:eastAsia="Times New Roman" w:hAnsi="Times New Roman" w:cs="Times New Roman"/>
          <w:i/>
          <w:iCs/>
          <w:noProof w:val="0"/>
          <w:sz w:val="24"/>
        </w:rPr>
        <w:t>Tak było</w:t>
      </w:r>
      <w:r>
        <w:rPr>
          <w:rFonts w:ascii="Times New Roman" w:eastAsia="Times New Roman" w:hAnsi="Times New Roman" w:cs="Times New Roman"/>
          <w:noProof w:val="0"/>
          <w:sz w:val="24"/>
        </w:rPr>
        <w:t xml:space="preserve"> pod sześcioma ramionami wychodzącymi z 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gałki i ramiona były z tej samej </w:t>
      </w:r>
      <w:r>
        <w:rPr>
          <w:rFonts w:ascii="Times New Roman" w:eastAsia="Times New Roman" w:hAnsi="Times New Roman" w:cs="Times New Roman"/>
          <w:i/>
          <w:iCs/>
          <w:noProof w:val="0"/>
          <w:sz w:val="24"/>
        </w:rPr>
        <w:t>bryły</w:t>
      </w:r>
      <w:r>
        <w:rPr>
          <w:rFonts w:ascii="Times New Roman" w:eastAsia="Times New Roman" w:hAnsi="Times New Roman" w:cs="Times New Roman"/>
          <w:noProof w:val="0"/>
          <w:sz w:val="24"/>
        </w:rPr>
        <w:t>. Wszystko to w całości było wykute ze szczerego złota.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też do niego siedem lamp oraz szczypce i naczynia na popiół ze szczerego złota.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go i wszystkie naczynia do niego z talentu szczerego złota.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także ołtarz do kadzenia z drewna akacjowego, na łokieć długi i na łokieć szeroki, kwadratowy, na dwa łokcie wysoki, a z niego wychodziły rogi.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pokrył go szczerym złotem — jego wierzch, jego ściany wokoło i jego rogi. Zrobił też dokoła niego złotą listwę.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dwa złote pierścienie do niego, pod jego listwą, na dwóch jego narożnikach, po obu bokach, przez które przewleczono drążki, aby był na nich noszony.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także drążki z drewna akacjowego i pokrył je złotem.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Sporządził też olejek do świętego namaszczenia i wonne kadzidło, tak jak się robi wonności.</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również ołtarz do całopalenia z drewna akacjowego, na pięć łokci długi i na pięć łokci szeroki, kwadratowy, na trzy łokcie wysoki.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zrobił rogi na jego czterech narożnikach, rogi wychodziły z niego. I pokrył go miedzią.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Zrobił też wszystkie naczynia do ołtarza, kociołki, szufle, miednice, widełki i łopaty </w:t>
      </w:r>
      <w:r>
        <w:rPr>
          <w:rFonts w:ascii="Times New Roman" w:eastAsia="Times New Roman" w:hAnsi="Times New Roman" w:cs="Times New Roman"/>
          <w:i/>
          <w:iCs/>
          <w:noProof w:val="0"/>
          <w:sz w:val="24"/>
        </w:rPr>
        <w:t>na rozżarzone węgle</w:t>
      </w:r>
      <w:r>
        <w:rPr>
          <w:rFonts w:ascii="Times New Roman" w:eastAsia="Times New Roman" w:hAnsi="Times New Roman" w:cs="Times New Roman"/>
          <w:noProof w:val="0"/>
          <w:sz w:val="24"/>
        </w:rPr>
        <w:t>. Wszystkie naczynia do niego zrobił z miedzi.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Zrobił także do ołtarza miedzianą kratę na kształt sieci pod obramowaniem, od spodu aż do połowy wysokości.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odlał cztery pierścienie na czterech rogach miedzianej kraty jako uchwyty na drążki.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Porobił również drążki z drewna akacjowego i pokrył je miedzią.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włożył drążki w te pierścienie po obu bokach ołtarza, aby był na nich noszony; zrobił go z desek, </w:t>
      </w:r>
      <w:r>
        <w:rPr>
          <w:rFonts w:ascii="Times New Roman" w:eastAsia="Times New Roman" w:hAnsi="Times New Roman" w:cs="Times New Roman"/>
          <w:i/>
          <w:iCs/>
          <w:noProof w:val="0"/>
          <w:sz w:val="24"/>
        </w:rPr>
        <w:t>wewnątrz był</w:t>
      </w:r>
      <w:r>
        <w:rPr>
          <w:rFonts w:ascii="Times New Roman" w:eastAsia="Times New Roman" w:hAnsi="Times New Roman" w:cs="Times New Roman"/>
          <w:noProof w:val="0"/>
          <w:sz w:val="24"/>
        </w:rPr>
        <w:t xml:space="preserve"> pusty.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Zrobił też kadź z miedzi i do niej miedzianą podstawę ze zwierciadeł </w:t>
      </w:r>
      <w:r>
        <w:rPr>
          <w:rFonts w:ascii="Times New Roman" w:eastAsia="Times New Roman" w:hAnsi="Times New Roman" w:cs="Times New Roman"/>
          <w:i/>
          <w:iCs/>
          <w:noProof w:val="0"/>
          <w:sz w:val="24"/>
        </w:rPr>
        <w:t>kobiet</w:t>
      </w:r>
      <w:r>
        <w:rPr>
          <w:rFonts w:ascii="Times New Roman" w:eastAsia="Times New Roman" w:hAnsi="Times New Roman" w:cs="Times New Roman"/>
          <w:noProof w:val="0"/>
          <w:sz w:val="24"/>
        </w:rPr>
        <w:t>, które gromadnie przychodziły przed wejście do Namiotu Zgromadzenia.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Zrobił także dziedziniec: na południu po prawej stronie zasłony dziedzińca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ze skręconego bisioru, na sto łokci;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nich dwadzieścia słupów, a do nich dwadzieścia miedzianych podstawek; haki na słupach i ich klamry ze srebra.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po stronie północnej </w:t>
      </w:r>
      <w:r>
        <w:rPr>
          <w:rFonts w:ascii="Times New Roman" w:eastAsia="Times New Roman" w:hAnsi="Times New Roman" w:cs="Times New Roman"/>
          <w:i/>
          <w:iCs/>
          <w:noProof w:val="0"/>
          <w:sz w:val="24"/>
        </w:rPr>
        <w:t>zasłony</w:t>
      </w:r>
      <w:r>
        <w:rPr>
          <w:rFonts w:ascii="Times New Roman" w:eastAsia="Times New Roman" w:hAnsi="Times New Roman" w:cs="Times New Roman"/>
          <w:noProof w:val="0"/>
          <w:sz w:val="24"/>
        </w:rPr>
        <w:t xml:space="preserve"> na sto łokci; do nich dwadzieścia słupów i do nich dwadzieścia miedzianych podstawek; haki na słupach i ich klamry ze srebra.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od zachodniej strony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zasłony na pięćdziesiąt łokci; do nich dziesięć słupów i do nich dziesięć podstawek; haki na słupach i ich klamry ze srebra.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 przodu po stronie wschodniej były </w:t>
      </w:r>
      <w:r>
        <w:rPr>
          <w:rFonts w:ascii="Times New Roman" w:eastAsia="Times New Roman" w:hAnsi="Times New Roman" w:cs="Times New Roman"/>
          <w:i/>
          <w:iCs/>
          <w:noProof w:val="0"/>
          <w:sz w:val="24"/>
        </w:rPr>
        <w:t>zasłony</w:t>
      </w:r>
      <w:r>
        <w:rPr>
          <w:rFonts w:ascii="Times New Roman" w:eastAsia="Times New Roman" w:hAnsi="Times New Roman" w:cs="Times New Roman"/>
          <w:noProof w:val="0"/>
          <w:sz w:val="24"/>
        </w:rPr>
        <w:t xml:space="preserve"> na pięćdziesiąt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Zasłony na piętnaście łokci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po </w:t>
      </w:r>
      <w:r>
        <w:rPr>
          <w:rFonts w:ascii="Times New Roman" w:eastAsia="Times New Roman" w:hAnsi="Times New Roman" w:cs="Times New Roman"/>
          <w:i/>
          <w:iCs/>
          <w:noProof w:val="0"/>
          <w:sz w:val="24"/>
        </w:rPr>
        <w:t>jednej</w:t>
      </w:r>
      <w:r>
        <w:rPr>
          <w:rFonts w:ascii="Times New Roman" w:eastAsia="Times New Roman" w:hAnsi="Times New Roman" w:cs="Times New Roman"/>
          <w:noProof w:val="0"/>
          <w:sz w:val="24"/>
        </w:rPr>
        <w:t xml:space="preserve"> stronie, do nich trzy słupy i trzy podstawki.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drugiej stronie bramy dziedzińca, z jednej i z drugiej strony, piętnaście łokci zasłon, do nich trzy słupy i trzy podstawki.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zasłony dziedzińca wokoło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ze skręconego bisioru;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podstawki słupów z miedzi, haki na słupach i klamry ze srebra, także pokrycia ich głowic ze srebra; wszystkie słupy dziedzińca były oklamrowane srebrem.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Zasłona do bramy dziedzińca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haftowana,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 długa na dwadzieścia łokci, wysoka na pięć łokci jak inne zasłony dziedzińca.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do nich cztery słupy i cztery miedziane podstawki; haki do nich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ze srebra, pokrycia ich głowic i klamry też były ze srebra.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kołki przybytku i dziedzińca wokoło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 miedzi.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obliczenie rzeczy do przybytku,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Przybytku Świadectwa, które zostały obliczone na rozkaz Mojżesza przez Itamara, syna kapłana Aarona, do służby Lewitów.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Besalel, syn Uriego, syna Chura, z pokolenia Judy, zrobił wszystko, co JAHWE rozkazał Mojżeszowi;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 nim Oholiab, syn Achisamaka, z pokolenia Dana, rytownik, wybitny rzemieślnik i haftujący na błękitnej </w:t>
      </w:r>
      <w:r>
        <w:rPr>
          <w:rFonts w:ascii="Times New Roman" w:eastAsia="Times New Roman" w:hAnsi="Times New Roman" w:cs="Times New Roman"/>
          <w:i/>
          <w:iCs/>
          <w:noProof w:val="0"/>
          <w:sz w:val="24"/>
        </w:rPr>
        <w:t>tkaninie</w:t>
      </w:r>
      <w:r>
        <w:rPr>
          <w:rFonts w:ascii="Times New Roman" w:eastAsia="Times New Roman" w:hAnsi="Times New Roman" w:cs="Times New Roman"/>
          <w:noProof w:val="0"/>
          <w:sz w:val="24"/>
        </w:rPr>
        <w:t>, na purpurze, na karmazynie i na bisiorze.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Całego złota zużytego na wykonanie wszelkich robót świątyni — złota z darów —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dwadzieścia dziewięć talentów i siedemset trzydzieści syklów według sykla świątynnego.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Srebra zaś od przeliczonych spośród zgromadzenia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sto talentów i tysiąc siedemset siedemdziesiąt pięć syklów według sykla świątynnego.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każdej głowy pół sykla według sykla świątynnego, od wszystkich, którzy zostali policzeni, od dwudziestu lat i wyżej, a </w:t>
      </w:r>
      <w:r>
        <w:rPr>
          <w:rFonts w:ascii="Times New Roman" w:eastAsia="Times New Roman" w:hAnsi="Times New Roman" w:cs="Times New Roman"/>
          <w:i/>
          <w:iCs/>
          <w:noProof w:val="0"/>
          <w:sz w:val="24"/>
        </w:rPr>
        <w:t>ludzi tych</w:t>
      </w:r>
      <w:r>
        <w:rPr>
          <w:rFonts w:ascii="Times New Roman" w:eastAsia="Times New Roman" w:hAnsi="Times New Roman" w:cs="Times New Roman"/>
          <w:noProof w:val="0"/>
          <w:sz w:val="24"/>
        </w:rPr>
        <w:t xml:space="preserve"> było sześćset trzy tysiące pięciuset pięćdziesięciu.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było sto talentów srebra do odlewania podstawek świątyni i podstawek zasłony; sto podstawek ze stu talentów; talent na podstawkę.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 tysiąca siedmiuset siedemdziesięciu pięciu </w:t>
      </w:r>
      <w:r>
        <w:rPr>
          <w:rFonts w:ascii="Times New Roman" w:eastAsia="Times New Roman" w:hAnsi="Times New Roman" w:cs="Times New Roman"/>
          <w:i/>
          <w:iCs/>
          <w:noProof w:val="0"/>
          <w:sz w:val="24"/>
        </w:rPr>
        <w:t>syklów</w:t>
      </w:r>
      <w:r>
        <w:rPr>
          <w:rFonts w:ascii="Times New Roman" w:eastAsia="Times New Roman" w:hAnsi="Times New Roman" w:cs="Times New Roman"/>
          <w:noProof w:val="0"/>
          <w:sz w:val="24"/>
        </w:rPr>
        <w:t xml:space="preserve"> zrobił haki na słupy i pokrył ich głowice, i oklamrował je.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Miedzi zaś złożonej w ofierze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siedemdziesiąt talentów i dwa tysiące czterysta syklów.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odlał z niej podstawki do wejścia do Namiotu Zgromadzenia i miedziany ołtarz, i do niego miedzianą kratę oraz wszystkie naczynia </w:t>
      </w:r>
      <w:r>
        <w:rPr>
          <w:rFonts w:ascii="Times New Roman" w:eastAsia="Times New Roman" w:hAnsi="Times New Roman" w:cs="Times New Roman"/>
          <w:i/>
          <w:iCs/>
          <w:noProof w:val="0"/>
          <w:sz w:val="24"/>
        </w:rPr>
        <w:t>do</w:t>
      </w:r>
      <w:r>
        <w:rPr>
          <w:rFonts w:ascii="Times New Roman" w:eastAsia="Times New Roman" w:hAnsi="Times New Roman" w:cs="Times New Roman"/>
          <w:noProof w:val="0"/>
          <w:sz w:val="24"/>
        </w:rPr>
        <w:t xml:space="preserve"> ołtarza.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podstawki do dziedzińca wokoło, podstawki do bramy dziedzińca, wszystkie kołki przybytku oraz kołki dziedzińca wokoło.</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i karmazynu zrobili szaty do służby, do posługiwania w świątyni. Zrobili też święte szaty dla Aarona, jak JAHWE rozkazał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zrobili efod ze złota,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Naklepali też złote blaszki i nacięli z nich nici do przetykania haftem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bisioru.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do niego naramienniki, aby się jeden z drugim mógł złączyć. Łączyły się na dwóch końcach.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pas do efodu, który był na nim, z tego samego był i tak samo zrobiony: ze złota,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 jak JAHWE rozkazał Mojżeszowi.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obrobili kamienie onyksu osadzone w złotych oprawkach, wyryte tak jak pieczęci bywają ryte, z imionami synów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umieścili je na naramiennikach efodu, </w:t>
      </w:r>
      <w:r>
        <w:rPr>
          <w:rFonts w:ascii="Times New Roman" w:eastAsia="Times New Roman" w:hAnsi="Times New Roman" w:cs="Times New Roman"/>
          <w:i/>
          <w:iCs/>
          <w:noProof w:val="0"/>
          <w:sz w:val="24"/>
        </w:rPr>
        <w:t>aby były</w:t>
      </w:r>
      <w:r>
        <w:rPr>
          <w:rFonts w:ascii="Times New Roman" w:eastAsia="Times New Roman" w:hAnsi="Times New Roman" w:cs="Times New Roman"/>
          <w:noProof w:val="0"/>
          <w:sz w:val="24"/>
        </w:rPr>
        <w:t xml:space="preserve"> kamieniami pamiątkowymi dla synów Izraela, jak JAHWE rozkazał Mojżeszowi.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Zrobili też haftowany pektorał podobnie jak efod: ze złota,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karmazynu i skręconego bisioru.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kwadratowy; zrobili podwójny pektorał, na piędź długości i na piędź szerokości, złożony we dwoje.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osadzili w nim cztery rzędy kamieni w </w:t>
      </w:r>
      <w:r>
        <w:rPr>
          <w:rFonts w:ascii="Times New Roman" w:eastAsia="Times New Roman" w:hAnsi="Times New Roman" w:cs="Times New Roman"/>
          <w:i/>
          <w:iCs/>
          <w:noProof w:val="0"/>
          <w:sz w:val="24"/>
        </w:rPr>
        <w:t>tym</w:t>
      </w:r>
      <w:r>
        <w:rPr>
          <w:rFonts w:ascii="Times New Roman" w:eastAsia="Times New Roman" w:hAnsi="Times New Roman" w:cs="Times New Roman"/>
          <w:noProof w:val="0"/>
          <w:sz w:val="24"/>
        </w:rPr>
        <w:t xml:space="preserve"> porządku: karneol, topaz i szmaragd w pierwszym rzędzie.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drugim rzędzie: karbunkuł, szafir i diament.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trzecim rzędzie: hiacynt, agat i ametyst.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czwartym rzędzie: beryl, onyks i jaspis, wszystkie osadzone w złotych oprawach.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tych kamieni z imionami synów Izraela było dwanaście, według ich imion,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ryte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jak na pieczęci; każdy według swego imienia, według dwunastu pokoleń.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do pektorału łańcuszki plecione ze szczerego złota.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także dwie złote oprawki i dwa złote pierścienie i przyczepili te dwa pierścienie do obu rogów pektorału.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włożyli te dwa złote łańcuszki w oba pierścienie u rogów pektorału.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Drugie zaś końce obu łańcuszków przymocowali do tych dwóch oprawek i przyprawili z przodu do naramienników efodu.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również dwa złote pierścienie, które przymocowali do dwóch rogów pektorału na jego wewnętrznym brzegu, który był od strony efodu.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jeszcze dwa złote pierścienie, które przyprawili na dwie strony efodu, u dołu, naprzeciwko jego spojenia, ponad pasem efodu.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przywiązali pektorał jego pierścieniami do pierścieni efodu sznurem błękitnym, aby był nad pasem efodu, żeby pektorał nie odstawał od efodu, jak JAHWE rozkazał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Zrobili także tkany płaszcz pod efod, cały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pośrodku płaszcza otwór, jak otwór w pancerzu, i obwódkę dokoła brzegu, aby się nie rozdzierał.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Także u dołu tego płaszcza zrobili jabłka granatu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xml:space="preserve">, purpury, karmazynu i skręconego </w:t>
      </w:r>
      <w:r>
        <w:rPr>
          <w:rFonts w:ascii="Times New Roman" w:eastAsia="Times New Roman" w:hAnsi="Times New Roman" w:cs="Times New Roman"/>
          <w:i/>
          <w:iCs/>
          <w:noProof w:val="0"/>
          <w:sz w:val="24"/>
        </w:rPr>
        <w:t>bisioru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dzwonki ze szczerego złota i pozawieszali te dzwonki między te jabłka granatu u dołu dokoła płaszcza, pośród jabłek granatu;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Dzwonek, a potem jabłko granatu i znów dzwonek, i jabłko granatu, u dołu dokoła płaszcza do usługiwania, jak JAHWE rozkazał Mojżeszowi.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dla Aarona i jego synów szaty tkane z bisioru.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Mitrę także z bisioru i ozdobne mitry z bisioru, i spodnie ze skręconego bisioru.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Pas także ze skręconego bisioru,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purpury i karmazynu, haftowany, jak JAHWE rozkazał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 też blaszkę do świętej korony ze szczerego złota i wyryli na niej napis jak na pieczęci: Świętość JAHWE.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przymocowali do niej sznur z błękitnej </w:t>
      </w:r>
      <w:r>
        <w:rPr>
          <w:rFonts w:ascii="Times New Roman" w:eastAsia="Times New Roman" w:hAnsi="Times New Roman" w:cs="Times New Roman"/>
          <w:i/>
          <w:iCs/>
          <w:noProof w:val="0"/>
          <w:sz w:val="24"/>
        </w:rPr>
        <w:t>tkaniny</w:t>
      </w:r>
      <w:r>
        <w:rPr>
          <w:rFonts w:ascii="Times New Roman" w:eastAsia="Times New Roman" w:hAnsi="Times New Roman" w:cs="Times New Roman"/>
          <w:noProof w:val="0"/>
          <w:sz w:val="24"/>
        </w:rPr>
        <w:t>, aby była przywiązana na przodzie mitry, jak JAHWE rozkazał Mojżeszowi.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tak skończyły się wszystkie prace około przybytku,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Namiotu Zgromadzenia. I synowie Izraela zrobili wszystko, jak JAHWE rozkazał Mojżeszowi; tak zrobili.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przynieśli ten przybytek do Mojżesza, namiot i wszystkie naczynia do niego, jego haki, deski, drążki, słupy i podstawki;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Przykrycie ze skór baranich farbowanych na czerwono, przykrycie ze skór borsuczych i zasłonę do osłonięcia;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Arkę świadectwa i drążki do niej, i przebłagalnię;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Stół, wszystkie naczynia do niego i chleb pokładny;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Szczerozłoty świecznik, lampy do niego — lampy ustawione w porządku — i wszystkie naczynia do niego, i oliwę do świecenia;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złoty ołtarz, olejek do namaszczania, wonne kadzidło i zasłonę do wejścia do namiotu;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Miedziany ołtarz i do niego miedzianą kratę, drążki i wszystkie naczynia do niego, kadź i podstawę do niej.</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Zasłony do dziedzińca, słupy i podstawki do niego, zasłonę do bramy dziedzińca, sznury i kołki do niej i wszelkie naczynia do służby w przybytku,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do Namiotu Zgromadzenia;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Szaty do służby w posługiwaniu w świątyni, święte szaty dla kapłana Aarona i szaty jego synów do sprawowania urzędu kapłańskiego.</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wszystkiego, co JAHWE rozkazał Mojżeszowi, tak synowie Izraela wykonali całą tę pracę.</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obejrzał tę całą robotę, a zrobili ją, jak JAHWE rozkazał; tak właśnie zrobili. I Mojżesz im błogosławił.</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pierwszym </w:t>
      </w:r>
      <w:r>
        <w:rPr>
          <w:rFonts w:ascii="Times New Roman" w:eastAsia="Times New Roman" w:hAnsi="Times New Roman" w:cs="Times New Roman"/>
          <w:i/>
          <w:iCs/>
          <w:noProof w:val="0"/>
          <w:sz w:val="24"/>
        </w:rPr>
        <w:t>dniu</w:t>
      </w:r>
      <w:r>
        <w:rPr>
          <w:rFonts w:ascii="Times New Roman" w:eastAsia="Times New Roman" w:hAnsi="Times New Roman" w:cs="Times New Roman"/>
          <w:noProof w:val="0"/>
          <w:sz w:val="24"/>
        </w:rPr>
        <w:t xml:space="preserve">, pierwszego miesiąca, wystawisz przybytek,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Namiot Zgromadzenia.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postawisz tam arkę świadectwa, i zakryjesz ją zasłoną.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Wstawisz stół i ustawisz na nim to, co należy; wniesiesz także świecznik i zapalisz jego lampy.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Postawisz też złoty ołtarz do kadzenia przed arką świadectwa i zawiesisz zasłonę przy wejściu do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Postawisz także ołtarz całopalenia przed wejściem do przybytku, do Namiotu Zgromadzenia.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Postawisz też kadź między Namiotem Zgromadzenia a ołtarzem i nalejesz do niej wody.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Wystawisz również i dziedziniec wokoło i zawiesisz zasłonę w bramie dziedzińca.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weźmiesz olejek do namaszczania i namaścisz przybytek i wszystko, co w nim jest, i poświęcisz go ze wszystkimi jego naczyniami, a będzie święty.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Namaścisz też ołtarz całopalenia i wszystkie jego naczynia i poświęcisz ołtarz, a stanie się najświętszym ołtarzem.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kadź i jej podstawę, i poświęcisz 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każesz podejść Aaronowi i jego synom przed wejście do Namiotu Zgromadzenia i umyjesz ich wodą.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Obleczesz Aarona w święte szaty i namaścisz go, i poświęcisz go, aby mi sprawował urząd kapłański.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jego synom każesz podejść i obleczesz ich w szaty;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namaścisz ich, jak namaściłeś ich ojca, aby mi sprawowali urząd kapłański. A ich namaszczenie będzie dla nich wiecznym kapłaństwem po wszystkie ich pokolenia.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uczynił więc wszystko, jak mu JAHWE rozkazał; tak uczynił.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pierwszego miesiąca, drugiego roku, pierwszego dnia miesiąca, został wzniesiony przybytek.</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wystawił przybytek, podstawił jego podstawki, postawił deski, włożył drążki i postawił jego słupy.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Rozciągnął też namiot nad przybytkiem i z wierzchu nałożył przykrycie namiotu nad nim, jak JAHWE rozkazał Mojżeszowi.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świadectwo i włożył je do arki, i włożył drążki u arki, i umieścił przebłagalnię z wierzchu na arce.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wniósł arkę do przybytku, i zawiesił zasłonę zakrywającą, i zasłonił arkę świadectwa, jak JAHWE rozkazał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stół w Namiocie Zgromadzenia po północnej stronie przybytku przed zasłoną.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poukładał na nim chleby przed JAHWE, jak JAHWE rozkazał Mojżeszowi.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Postawił też świecznik w Namiocie Zgromadzenia naprzeciwko stołu, po południowej stronie przybytku.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Zapalił też lampy przed JAHWE, jak JAHWE rozkazał Mojżeszowi.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Ustawił i złoty ołtarz w Namiocie Zgromadzenia przed zasłoną;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zapalił na nim wonne kadzidło, jak JAHWE rozkazał Mojżeszowi.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zawiesił zasłonę u wejścia do przybytku.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Postawił też ołtarz całopalenia u wejścia do przybytku,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do Namiotu Zgromadzenia, i złożył na nim całopalenie i ofiarę pokarmową, jak JAHWE rozkazał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umieścił kadź między Namiotem Zgromadzenia a ołtarzem i nalał do niej wody do obmywania.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Aaron i jego synowie obmyli w niej swoje ręce i nogi.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wchodzili do Namiotu Zgromadzenia i gdy zbliżali się do ołtarza, obmywali się, jak JAHWE rozkazał Mojżeszowi.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koniec wystawił dziedziniec dokoła przybytku i ołtarza oraz zawiesił zasłonę w bramie dziedzińca. I tak Mojżesz zakończył tę pracę.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obłok okrył Namiot Zgromadzenia, a chwała JAHWE napełniła przybytek.</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nie mógł wejść do Namiotu Zgromadzenia, bo spoczywał nad nim obłok, a chwała JAHWE napełniła przybytek.</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obłok wznosił się znad przybytku, synowie Izraela wyruszali w swoje wędrówki.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obłok nie wznosił się, nie wyruszali aż do dnia, kiedy się unosił.</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obłok JAHWE był nad przybytkiem w ciągu dnia, w nocy zaś ogień był nad nim na oczach całego domu Izraela, w czasie całej ich wędrówki.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Wyjścia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2024-04-26T12:49:17Z</dcterms:modified>
</cp:coreProperties>
</file>